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f579" w14:textId="465f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и предоставлении помещения для проведения встреч с выборщиками кандидатов в акимы сельских округов на территории Аккайынского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11 апреля 2017 года № 89. Зарегистрировано Департаментом юстиции Северо-Казахстанской области 11 мая 2017 года № 4179. Утратило силу постановлением акимата Аккайынского района Северо-Казахстанской области от 27 октября 2017 года № 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Аккайынского района Северо-Казахстанской области от 27.10.2017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Аккайынской районной избирательной комиссией (по согласованию) места для размещения агитационных печатных материалов для всех кандидатов в акимы сельских округов на территории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помещение для проведения встреч с выборщиками всех кандидатов в акимы сельских округов на территории Аккайынского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Аккайынского района Северо-Казахстанской области Дюсембаеву М.Т.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Аккайынской районной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апреля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Аккайынского района Северо-Казахстанской области от 11 апреля 2017 года №89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всех кандидатов в акимы сельских округов на территории Аккайынского района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02"/>
        <w:gridCol w:w="10669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 агитационных печатных материалов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сельский округ</w:t>
            </w:r>
          </w:p>
        </w:tc>
        <w:tc>
          <w:tcPr>
            <w:tcW w:w="10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 прилегающей к зданию коммунального государственного учреждения "Аппарат маслихата Аккайынского района Северо-Казахстанской области", улица 9 Мая, 67, Аккайынского района Северо-Казахстанской области, село Смирново Аккайынского района Северо-Казахстанской области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Аккайынского района Северо-Казахстанской области от 11 апреля 2017 года №89 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выборщиками всех кандидатов в акимы сельских округов на территории Аккайынского района Северо-Казахстанской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987"/>
        <w:gridCol w:w="10293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</w:p>
          <w:bookmarkEnd w:id="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сельский округ</w:t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заседаний коммунального государственного учреждения "Аппарат маслихата Аккайынского района Северо-Казахстанской области", село Смирново, улица 9 Мая, 67, Аккайынского района Северо-Казахстанской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