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c916" w14:textId="f89c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Северо-Казахстанской области от 22 декабря 2016 года № 8-1 "О бюджете Аккайынского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июня 2017 года № 12-1. Зарегистрировано Департаментом юстиции Северо-Казахстанской области 11 июля 2017 года № 4252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22 декабря 2016 года № 8-1 "О бюджете Аккайынского района на 2017-2019 годы" (зарегистрировано в реестре государственной регистрации нормативных правовых актов под № 4016 от 10 января 2017 года, опубликовано 21 января 2017 года в Эталонном контрольном банке нормативных правовых актов Республики Казахстан),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Аккайынского района на 2017 - 2019 годы согласно приложениям 1, 2 и 3 соответственно, в том числе на 2017 год в следующих 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- 2685019,1 тысяч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- 583127 тысяч тенге,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- 11368 тысяч тенге,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- 9257 тысяч тенге,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2081267,1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2759401,2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- 15087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- 23825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- 8738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- 89469,1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 - 89469,1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- 23825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-8738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- 74382,1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1 изложить в следующей редакции: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"7. Учесть в бюджете района на 2017 год целевые трансферты в общей сумме 118649 тысяч тенге, в том числе на развитие 18000 тысяч тенге:";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13729 тысяч тенге, на развитие рынка труда,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4710 тысяч тенге - частичное субсидирование заработной платы;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5272 тысяч тенге - предоставление субсидий на переезд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3747 тысяч тенге - молодежная практика;";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10715,1 тысяч тенге на текущий ремонт дорог районного значения,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7520,7 тысяч тенге - текущий ремонт гравийного покрытия автодороги районного значения "подъезд к селу Кучковка";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3194,4 тысяч тенге - текущий ремонт гравийного покрытия автодороги районного значения "подъезд к селу Власовка";";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"10) 8100 тысяч тенге для направления учащихся в город Астана на международную специализированную выставку "ЭКСПО-2017";";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"12) 14797 тысяч тенге на приобретение и доставку учебников";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17) следующего содержания: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"17) 13000 тысяч тенге на разработку проектно-сметной документации на реконструкцию разводящих сетей, водоводов и отводов сельских населенных пунктов, подключенных к Булаевскому групповому водопроводу (село Власовка-7500 тысяч тенге, село Киялы-5500 тысяч тенге).";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 22 декабря 2016 года №8-1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2017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2 685 019,1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</w:tbl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2 759 401,2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1 769 723,9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1 749 503,9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1 493 646,9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-89 469,1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22 июня 2017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Аккайынского района Северо-Казахстанской области от 22 декабря 2016 года № 8-1</w:t>
            </w:r>
          </w:p>
        </w:tc>
      </w:tr>
    </w:tbl>
    <w:bookmarkStart w:name="z26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2017 год по аппаратам акимов сельских округов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4"/>
        <w:gridCol w:w="2871"/>
        <w:gridCol w:w="2008"/>
        <w:gridCol w:w="1687"/>
        <w:gridCol w:w="1687"/>
        <w:gridCol w:w="266"/>
        <w:gridCol w:w="414"/>
        <w:gridCol w:w="856"/>
        <w:gridCol w:w="708"/>
        <w:gridCol w:w="709"/>
        <w:gridCol w:w="267"/>
      </w:tblGrid>
      <w:tr>
        <w:trPr/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42"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администратора 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001.000.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006.000. "Поддержка культурно-досуговой работы на местном уровне"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008.000 "Освещение улиц населенных пунктов"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009.000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Аралагашского сельского округа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Астраханского сельского округа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Власовского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Киялинского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Лесного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Смирновского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Токушинского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Черкасского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Шагалалы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505"/>
        <w:gridCol w:w="1780"/>
        <w:gridCol w:w="1389"/>
        <w:gridCol w:w="2491"/>
        <w:gridCol w:w="908"/>
        <w:gridCol w:w="241"/>
        <w:gridCol w:w="241"/>
        <w:gridCol w:w="508"/>
        <w:gridCol w:w="508"/>
        <w:gridCol w:w="508"/>
        <w:gridCol w:w="775"/>
      </w:tblGrid>
      <w:tr>
        <w:trPr/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010.000 "Содержание мест захоронений и погребений"</w:t>
            </w:r>
          </w:p>
          <w:bookmarkEnd w:id="259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011.000 "Благоустройство и озеленение населенных пунктов "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013.000Обеспечение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022.000 "Капитальные расходы государственного органа" 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040.000 "Реализация мер по содействию экономическому развитию регионов в рамках Программы развития регионов до 2020 года" 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6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69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0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73"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