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a524" w14:textId="c71a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22 декабря 2016 года № 8-1 "О бюджете Аккайынского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ноября 2017 года № 15-1. Зарегистрировано Департаментом юстиции Северо-Казахстанской области 5 декабря 2017 года № 4399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22 декабря 2016 года № 8-1 "О бюджете Аккайынского района на 2017-2019 годы" (зарегистрировано в реестре государственной регистрации нормативных правовых актов под № 4016 от 10 января 2017 года, опубликовано 21 января 2017 года в Эталонном контрольном банке нормативных правовых актов Республики Казахстан),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2017 - 2019 годы согласно приложениям 1, 2 и 3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доходы- 2766099 тысяч тенге,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 по: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- 652855 тысяч тенге,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- 11805 тысяч тенге,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      - 13092 тысяч тенге,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2088347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 2840481,1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- 15086,8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- 23825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- 8738,2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сальдо по операциям с финансовыми активами - 0 тысяч тенге,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тенге,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- 89468,9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 – 89468,9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- 23825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8738,2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- 74382,1 тысяч тенге.";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абзац 1 изложить в следующей редакции: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бюджете района на 2017 год целевые трансферты в общей сумме 124539 тысяч тенге, в том числе на развитие 13000 тысяч тенге:";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0 тысяч тенге на доплату учителям, прошедшим стажировку по языковым курсам";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8049 тысяч тенге на доплату учителям за замещение на период обучения основного сотрудника";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4834,2 тысяч тенге на внедрение обусловленной денежной помощи по проекту "Өрлеу",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2743,2 тысяч тенге на выплату обусловленной денежной помощи по проекту "Өрлеу";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1207 тысяч тенге на оплату труда ассистентов;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884 тысяч тенге на отплату труда консультантов;";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5656,4 тысяч тенге на реализацию плана мероприятий по обеспечению прав и улучшению качества жизни инвалидов в Республике Казахстан на 2012-2018 годы, утвержденного Постановлением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годы", в том числе: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108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5108,4 тысяч тенге на увеличение норм обеспечения инвалидов обязательными гигиеническими средствами;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440 тысяч тенге на оказание услуг специалиста жестового языка;";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13539,7 тысяч тенге на развитие рынка труда,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4710 тысяч тенге - частичное субсидирование заработной платы;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5082,7 тысяч тенге - предоставление субсидий на переезд;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3747 тысяч тенге - молодежная практика;";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29234,8 тысяч тенге на реализацию мероприятий в рамках развития продуктивной занятости и массового предпринимательства, в том числе: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6779,6 тысяч тенге – субсидии на возмещение расходов по найму (аренде) жилья для переселенцев и оралманов;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21695 тысяч тенге - краткосрочное профессиональное обучение рабочих кадров по востребованым на рынке труда профессиям, включая обучение в мобильных центрах;";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6705 тысяч тенге для направления учащихся в город Астана на международную специализированную выставку "ЭКСПО-2017";";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1660 тысяч тенге на проведение профилактических мероприятий против энзоотических болезней";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2017 год в сумме 740 тысяч тенге.".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       Северо-Казахстанской области от 27 ноября 2017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Аккайынского района       Северо-Казахстанской области от 22 декабря 2016 года №8-1 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2017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2088347</w:t>
            </w:r>
          </w:p>
        </w:tc>
      </w:tr>
    </w:tbl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1104"/>
        <w:gridCol w:w="5470"/>
        <w:gridCol w:w="2996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2 840 481,1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1 837 920,4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1 629 154,4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1 558 818,4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183 951,7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-89 468,9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       от 27 ноября 2017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       от 22 декабря 2017 года № 8-1</w:t>
            </w:r>
          </w:p>
        </w:tc>
      </w:tr>
    </w:tbl>
    <w:bookmarkStart w:name="z33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624"/>
        <w:gridCol w:w="1836"/>
        <w:gridCol w:w="1837"/>
        <w:gridCol w:w="1837"/>
        <w:gridCol w:w="624"/>
        <w:gridCol w:w="624"/>
        <w:gridCol w:w="1316"/>
        <w:gridCol w:w="1317"/>
        <w:gridCol w:w="1317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4"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селський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 округ Шагалалы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27 ноября 2017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22 декабря 2016 года № 8-1</w:t>
            </w:r>
          </w:p>
        </w:tc>
      </w:tr>
    </w:tbl>
    <w:bookmarkStart w:name="z35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2017 год по аппаратам акимов сельских округов 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4"/>
        <w:gridCol w:w="2871"/>
        <w:gridCol w:w="2008"/>
        <w:gridCol w:w="1687"/>
        <w:gridCol w:w="1687"/>
        <w:gridCol w:w="266"/>
        <w:gridCol w:w="414"/>
        <w:gridCol w:w="856"/>
        <w:gridCol w:w="708"/>
        <w:gridCol w:w="709"/>
        <w:gridCol w:w="267"/>
      </w:tblGrid>
      <w:tr>
        <w:trPr/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29"/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администратора 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001.000.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006.000. "Поддержка культурно-досуговой работы на местном уровне"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008.000 "Освещение улиц населенных пунктов"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009.000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Аралагашского сельского округа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Астраханского сельского округа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Власовского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Ивановского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Киялинского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Лесного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Смирновского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Токушинского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Черкасского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Шагалалы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917"/>
        <w:gridCol w:w="2362"/>
        <w:gridCol w:w="1763"/>
        <w:gridCol w:w="3231"/>
        <w:gridCol w:w="61"/>
        <w:gridCol w:w="1126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010.000 "Содержание мест захоронений и погребений"</w:t>
            </w:r>
          </w:p>
          <w:bookmarkEnd w:id="346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011.000 "Благоустройство и озеленение населенных пунктов "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013.000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022.000 "Капитальные расходы государственного органа"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040.000 "Реализация мер по содействию экономическому развитию регионов в рамках Программы развития регионов до 2020 года"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3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20673,4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56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6277,1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34540,6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7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0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11622,5</w:t>
            </w:r>
          </w:p>
        </w:tc>
        <w:tc>
          <w:tcPr>
            <w:tcW w:w="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