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4f5b4" w14:textId="a14f5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Смирновского сельского округа Аккайынского района на 2018 -2020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25 декабря 2017 года № 17-2. Зарегистрировано Департаментом юстиции Северо-Казахстанской области 16 января 2018 года № 4513.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бюджет Смирновского сельского округа Аккайынского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- 28847 тысяч тенге: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- 21889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- 6958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- 28847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- 0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Аккайынского района Северо-Казахстанской области от 29.11.2018 </w:t>
      </w:r>
      <w:r>
        <w:rPr>
          <w:rFonts w:ascii="Times New Roman"/>
          <w:b w:val="false"/>
          <w:i w:val="false"/>
          <w:color w:val="000000"/>
          <w:sz w:val="28"/>
        </w:rPr>
        <w:t>№ 26-3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сельского округа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за счет следующих налоговых поступлений: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не облагаемым у источника выплаты, физических лиц, зарегистрированных на территории сельского округа;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лиц, имущество которых находится на территории сельского округа;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лиц, земельный участок которых находится в селе;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 с физических и юридических лиц, зарегистрированных в селе;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 на: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объектах стационарного размещения рекламы в полосе отвода автомобильных дорог общего пользования республиканского значения, проходящих через территорию сельского округа;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объектах стационарного размещения рекламы в полосе отвода автомобильных дорог общего пользования областного значения, проходящих через территорию сельского округа;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объектах стационарного размещения рекламы в полосе отвода автомобильных дорог общего пользования районного значения;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открытом пространстве за пределами помещений в селе.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сельского округа (коммунальной собственности местного самоуправления):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сельского округа (коммунальной собственности местного самоуправления);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сельского округа (коммунальной собственности местного самоуправления);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 в бюджет сельского округа формируются за счет поступлений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 бюджетную субвенцию, передаваемую из районного бюджета в бюджет сельского округа в сумме 6958 тысяч тенге.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2018 года.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ХVII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Аккайынского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Утебаев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Аккайынского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Аккайынского района Северо-Казахстанской области от 25 декабря 2017 года № 17-2</w:t>
            </w:r>
          </w:p>
        </w:tc>
      </w:tr>
    </w:tbl>
    <w:bookmarkStart w:name="z4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Смирновского сельского округа Аккайынского района на 2018 год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Аккайынского района Северо-Казахстанской области от 29.11.2018 </w:t>
      </w:r>
      <w:r>
        <w:rPr>
          <w:rFonts w:ascii="Times New Roman"/>
          <w:b w:val="false"/>
          <w:i w:val="false"/>
          <w:color w:val="ff0000"/>
          <w:sz w:val="28"/>
        </w:rPr>
        <w:t>№ 26-3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5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9544,4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9544,4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6698,4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2557,6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2557,6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2557,6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Аккайынского района Северо-Казахстанской области от 25 декабря 2017 года № 17-2</w:t>
            </w:r>
          </w:p>
        </w:tc>
      </w:tr>
    </w:tbl>
    <w:bookmarkStart w:name="z9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Смирновского сельского округа Аккайынского района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0"/>
        <w:gridCol w:w="1614"/>
        <w:gridCol w:w="1040"/>
        <w:gridCol w:w="1614"/>
        <w:gridCol w:w="3355"/>
        <w:gridCol w:w="3637"/>
      </w:tblGrid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7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25 035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19 871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10 903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10 903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10 903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8 968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7 686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6 894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3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5 164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5 164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5 164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7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9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3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0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бюджета: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Аккайынского района Северо-Казахстанской области от 25 декабря 2017 года №17-2</w:t>
            </w:r>
          </w:p>
        </w:tc>
      </w:tr>
    </w:tbl>
    <w:bookmarkStart w:name="z138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Смирновского сельского округа Аккайынского района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0"/>
        <w:gridCol w:w="1614"/>
        <w:gridCol w:w="1040"/>
        <w:gridCol w:w="1614"/>
        <w:gridCol w:w="3355"/>
        <w:gridCol w:w="3637"/>
      </w:tblGrid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4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6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21 262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11 666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11 666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11 666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9 596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8 224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7 377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8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5 108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5 108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5 108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2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4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8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5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бюджета: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