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b2ae" w14:textId="981b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 марта 2017 года № 6-8-5. Зарегистрировано Департаментом юстиции Северо-Казахстанской области 15 марта 2017 года № 4098. Утратило силу решением Айыртауского районного маслихата Северо-Казахстанской области от 5 марта 2018 года № 6-17-11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6-17-11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маслихат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25 февраля 2016 года № 5-47-2 "Об утверждении Методики оценки деятельности административных государственных служащих корпуса "Б" государственного учреждения "Аппарат маслихата Айыртауского района" (зарегистрировано в Реестре государственной регистрации нормативных правовых актов под № 3653 от 14 марта 2016 года, опубликовано 22 марта 2016 года в районной газете "Айыртау таңы", 22 марта 2016 года в районной газете "Айыртауские зори") считать утратившим силу.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М.Олжабаева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маслихата Айыртауского района Северо-Казахстанской области от 3 марта 2017 года № 6-8-5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деятельности служащего корпуса "Б" проводится Комиссией по оценке создаваемой должностным лицом, имеющим право назначения на государственную должность и освобождения от государственной должности служащего корпуса "Б" - секретарем маслихата Айыртауского района Северо-Казахстанской области.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маслихата Айыртауского района Северо-Казахстанской области, путем внесения изменения в распоряжение о создании Комиссии по оценке.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главный специалист по кадрам коммунального государственного учреждения "Аппарат маслихата Айыртауского района Северо-Казахстанской области", в должностные обязанности которого входит ведение кадровой работы (далее – секретарь Комиссии). Секретарь Комиссии не принимает участие в голосовании.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приложению 1 к настоящей Методике.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главному специалисту по кадрам. Второй экземпляр находится у руководителя структурного подразделения служащего корпуса "Б".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 по оценке формирует график проведения оценки по согласованию с председателем Комиссии по оценке.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 по оценке за десять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определяется коммунальным государственным учреждением "Аппарат маслихата Айыртауского района Северо-Казахстанской области"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секретаря маслихата Айыртауского района Северо-Казахстанской области, руководителя структурного подразделения и обращений физических и юридических лиц.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по ведению делопроизводства и непосредственного руководителя служащего корпуса "Б".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секретаря Комиссии и непосредственного руководителя служащего корпуса "Б".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секретарем Комиссии и главным специалистом по ведению делопроизводства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Отказ служащего корпуса "Б" от подписания оценочного листа не является препятствием для направления документов на заседание Комиссии. В этом случае главным специалистом по кадрам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 = 100 + а – в,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 где – квартальная оценка;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невыполнение целевого показателя, предусмотренного индивидуальным планом работы, присваивается - 2 балла;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заседании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секретарем Комиссии по оценке не позднее пяти рабочих дней до заседания Комиссии по оценке по следующей формуле: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∑год = 0,4* ∑кв. + 0,6 * ∑ ИП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∑год - годовая оценка;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 указанной в пункте 27 Методики, проводится к пятибальной системе оценок, а именно: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 значению "удовлетворительно" (от 80 до 105 баллов) – 3 балла, значению "эффективно" (106 до 130 (включительно) баллов) – 4 балла, значению "превосходно" (свыше 130 баллов) – 5 баллов;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∑ИП - оценка выполнения индивидуального плана работа (среднеарифметическое значение).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менее 3 баллов – "неудовлетворительно", от 3 до 3, 9 баллов – "удовлетворительно", от 4 до 4.9 баллов – "эффективно", 5 балов – "превосходно". 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Секретарь Комиссии по оценке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 предоставляет на заседание Комиссии следующие документы: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Секретарь Комиссии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секретарь Комиссии в произвольной форме составляется акт об отказе от ознакомления.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у главного специалиста по кадрам.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территориальном департаменте уполномоченного органа по делам государственной службы и противодействию коррупции осуществляется в течение десяти рабочих дней со дня вынесения решения.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Территориальный департамент уполномоченного органа по делам государственной службы и противодействию коррупции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коммунальному государственному учреждению "Аппарат маслихата Айыртауского района Северо-Казахстанской области" отменить решение Комиссии.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коммунальным государственным учреждением "Аппарат маслихата Айыртауского района Северо-Казахстанской области" в течение двух недель в территориальный департамент уполномоченного органа по делам государственной службы и противодействию коррупции.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решений по выплате бонусов и обучению.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</w:t>
            </w:r>
          </w:p>
        </w:tc>
      </w:tr>
    </w:tbl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_________________________________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целевых показателей составляет не более четырех, из них не менее половины измеримых.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3"/>
        <w:gridCol w:w="6587"/>
      </w:tblGrid>
      <w:tr>
        <w:trPr>
          <w:trHeight w:val="30" w:hRule="atLeast"/>
        </w:trPr>
        <w:tc>
          <w:tcPr>
            <w:tcW w:w="5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15"/>
        </w:tc>
        <w:tc>
          <w:tcPr>
            <w:tcW w:w="6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  <w:bookmarkEnd w:id="11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 </w:t>
            </w:r>
          </w:p>
        </w:tc>
      </w:tr>
    </w:tbl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695"/>
        <w:gridCol w:w="35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5"/>
        <w:gridCol w:w="6715"/>
      </w:tblGrid>
      <w:tr>
        <w:trPr>
          <w:trHeight w:val="30" w:hRule="atLeast"/>
        </w:trPr>
        <w:tc>
          <w:tcPr>
            <w:tcW w:w="5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27"/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2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 </w:t>
            </w:r>
          </w:p>
        </w:tc>
      </w:tr>
    </w:tbl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29"/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___________________год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5"/>
        <w:gridCol w:w="6715"/>
      </w:tblGrid>
      <w:tr>
        <w:trPr>
          <w:trHeight w:val="30" w:hRule="atLeast"/>
        </w:trPr>
        <w:tc>
          <w:tcPr>
            <w:tcW w:w="5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41"/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 </w:t>
            </w:r>
          </w:p>
        </w:tc>
      </w:tr>
    </w:tbl>
    <w:bookmarkStart w:name="z16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4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 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