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0c45" w14:textId="1a40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июля 2012 года № 5-6-3 "О Правилах оказания малообеспеченным семьям (гражданам) жилищной помощи на содержание жилья и оплату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5 мая 2017 года № 6-10-6. Зарегистрировано Департаментом юстиции Северо-Казахстанской области 22 мая 2017 года № 4190. Утратило силу решением Айыртауского районного маслихата Северо-Казахстанской области от 29 марта 2024 года № 8-13-1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8-13-1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76 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25 июля 2012 года № 5-6-3 "О Правилах оказания малообеспеченным семьям (гражданам) жилищной помощи на содержание жилья и оплату коммунальных услуг" (опубликовано 6 сентября 2012 года в газетах "Айыртауские зори" и "Айыртау таңы", зарегистрированное в Реестре государственной регистрации нормативных правовых актов под № 13-3-161)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малообеспеченным семьям (гражданам) жилищной помощи на содержание жилья и оплату коммунальных услуг, утвержденным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уполномоченный орган – коммунальное государственное учреждение "Отдел занятости и социальных программ акимата Айыртауского района Северо-Казахстанской области";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Для назначения жилищной помощи семья (гражданин) обращается в уполномоченный орган с заявлением и представляет следующие документы: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счета на потребление коммунальных услуг;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адресную справку либо справку сельских акимов, подтверждающую регистрацию по постоянному месту жительства заявителя;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личность заявителя (представляется для идентификации личности услугополучателя);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квитанцию-счет за услуги телекоммуникаций или копия договора на оказание услуг связи;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правоустанавливающего документа на жилище;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о размерах ежемесячных взносов на содержание жилого дома (жилого здания);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Документы предоставляются в копиях и подлинниках. Ответственное лицо в момент приема документов сверяет предоставленные копии с подлинниками документов и возвращает подлинники сразу же после проведения сверки.".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И.Бурковская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занятости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 Айыртауского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"Отдел экономики и финансов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 Айыртауского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