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1e02" w14:textId="6f01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23 декабря 2016 года № 6-7-1 "О бюджете Айыртауского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мая 2017 года № 6-10-2. Зарегистрировано Департаментом юстиции Северо-Казахстанской области 23 мая 2017 года № 4192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23 декабря 2016 года № 6-7-1 "О бюджете Айыртауского района на 2017-2019 годы" (опубликовано 19 января 2017 года в газетах "Айыртау таңы" и "Айыртауские зори", зарегистрированное в Реестре государственной регистрации нормативных правовых актов под № 4009)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Айыртауского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4 589 967,2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766 370,0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6 559,0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14 071,0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3 802 967,2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4 691 657,2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474 468,0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500 161,0 тысяча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25 693,0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–400,0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400,0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-576 558,0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576 558,0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500 161,0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25 693,0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102 090,0 тысяч тенге";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Утвердить резерв местного исполнительного органа Айыртауского района на 2017 год в сумме 15 740,0 тысячи тенге";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 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И.Бурковская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5 мая 2017 года № 6-10-2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23 декабря 2016 года № 6-7-1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4 589 967,2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3 802 967,2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3 802 967,2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3 802 967,2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4"/>
        <w:gridCol w:w="2"/>
        <w:gridCol w:w="1183"/>
        <w:gridCol w:w="1183"/>
        <w:gridCol w:w="5857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4 691 657,2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6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3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7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5 мая 2017 года № 6-10-2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23 декабря 2016 года № 6-7-1</w:t>
            </w:r>
          </w:p>
        </w:tc>
      </w:tr>
    </w:tbl>
    <w:bookmarkStart w:name="z25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2017 год 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4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227 416,4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211 418,4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13 551,4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12 699,4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19 021,4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5 мая 2017 года № 6-10-2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Айыртауского районного маслихата от 23 декабря 2016 года № 6-7-1</w:t>
            </w:r>
          </w:p>
        </w:tc>
      </w:tr>
    </w:tbl>
    <w:bookmarkStart w:name="z31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2017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40"/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27 868,0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