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b0b5" w14:textId="cdab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Айыртаускому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апреля 2017 года № 131. Зарегистрировано Департаментом юстиции Северо-Казахстанской области 13 июня 2017 года № 4223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Айыртауского района Северо-Казахстанской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 статьи 3 Закона Республики Казахстан от 17 июля 2001 года "Об автомобильных дорогах" акимат Айыртауского района Северо-Казахстанской области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районного значения по Айыртаускому району Северо-Казахстанской области согласно приложению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Айыртауского района Северо-Казахстанской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К.Аксакалов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__05___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автомобильных дорог районного значения по </w:t>
      </w:r>
      <w:r>
        <w:rPr>
          <w:rFonts w:ascii="Times New Roman"/>
          <w:b/>
          <w:i w:val="false"/>
          <w:color w:val="000000"/>
          <w:sz w:val="28"/>
        </w:rPr>
        <w:t>Айыртаускому</w:t>
      </w:r>
      <w:r>
        <w:rPr>
          <w:rFonts w:ascii="Times New Roman"/>
          <w:b/>
          <w:i w:val="false"/>
          <w:color w:val="000000"/>
          <w:sz w:val="28"/>
        </w:rPr>
        <w:t xml:space="preserve">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Айыртауского района Северо-Казахстанской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04.10.2022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- санаторий "Шалкар-Су"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Елецкое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Аксеновка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Красногорка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Агынтай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Новосветловка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Ботай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Шукирлик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Прекрасное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Коскуль-Шукирлик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Галицино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Акан-Серэ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Айыртауское-Шоккарагай-Сарыбулак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Шолакозек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Карасевка-Бирлестык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Сырымбет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Матвеевка-Малосергеевка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Красново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Верхний Бурлук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Альжан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Саумалколь-Сырымбет-Каракамыс-Светлое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 - Нижний-Бурлук - 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Константиновка-Аканбурлык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Арыкбалык-Карасай Батыр-Орловка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Нижний-Бурлук - Куспек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- Казанка - Всеволодовка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Саумалколь-Новоукраинка-Каратал-Казанка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– Петропавловка - Карловка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станции Уголки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- санаторий "Шалкар-Су"- детский оздоровительный центр "Сокол"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база отдыха "Аршалы" - детский оздоровительный лагерь "Карлыгаш"-база отдыха "Боровушка"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базе отдыха "Солнечное ВИП"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Никольское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 - контрольно-пропускной пункт республиканского государственного учреждения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– республиканское государственное казенное предприятие "Государственный историко-культурный музей-заповедник "Ботай" Комитета культуры Министерства культуры и спорта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усадьбы Айганым до коммунального государственного казенного предприятия "Сырымбетский историко-этнографический музей имени Шокана Уалиханова управления культуры, развития языков и архивного дела акимата Северо-Казахстанской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санаторию "Дом матери и ребенка"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базе отдыха "Солнечное ВИП" - смотровая площадка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КТ-65 "Арыкбалык - Саумалколь" - озеро Имантау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областной дороги КСТ-62 "Еленовка-Арыкбалык - Чистополье - Есиль" и от села Имантау до Промышленного комбината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Имантау до берега озера Имантау со стороны Татарского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дороги КТАІ-65 "Саумалколь-Сырымбет - Каракамыс - Светлое" - усадьба Айганым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Орлиногор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