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a23f" w14:textId="fc4a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23 декабря 2016 года № 6-7-1 "О бюджете Айыртауского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14 июля 2017 года № 6-11-2. Зарегистрировано Департаментом юстиции Северо-Казахстанской области 26 июля 2017 года № 4275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23 декабря 2016 года № 6-7-1 "О бюджете Айыртауского района на 2017-2019 годы" (опубликовано 19 января 2017 года в газетах "Айыртау таңы" и "Айыртауские зори", зарегистрированное в Реестре государственной регистрации нормативных правовых актов под № 4009)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Айыртауского района на 2017-2019 годы согласно приложениям 1, 2,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4 683 265,2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821 870,0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19 759,0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35 371,0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3 806 265,2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4 784 955,2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474 468,0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500 161,0 тысяча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25 693,0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400,0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400,0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-576 558,0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финансирование дефицита (использование профицита) бюджета – </w:t>
      </w:r>
      <w:r>
        <w:rPr>
          <w:rFonts w:ascii="Times New Roman"/>
          <w:b w:val="false"/>
          <w:i w:val="false"/>
          <w:color w:val="000000"/>
          <w:sz w:val="28"/>
        </w:rPr>
        <w:t>576 558,0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500 161,0 тысяча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25 693,0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102 090,0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ХI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Кусаинов Б.М.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Б.Жанахметов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 Айыртауского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июля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 от 14 июля 2017 года № 6-11-2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 от 23 декабря 2016 года № 6-7-1</w:t>
            </w:r>
          </w:p>
        </w:tc>
      </w:tr>
    </w:tbl>
    <w:bookmarkStart w:name="z4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4 683 265,2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821 870,0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199 687,0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112 487,0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235 575,0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214 840,0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3 806 265,2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3 806 265,2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3 806 265,2</w:t>
            </w:r>
          </w:p>
        </w:tc>
      </w:tr>
    </w:tbl>
    <w:bookmarkStart w:name="z8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талицы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4"/>
        <w:gridCol w:w="2"/>
        <w:gridCol w:w="1183"/>
        <w:gridCol w:w="1183"/>
        <w:gridCol w:w="5857"/>
        <w:gridCol w:w="32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4 784 955,2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461 602,5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229 712,3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213 714,3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76 013,2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деятельность.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3 254 345,0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3 219 034,0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2 746 365,0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 и ребенка(детей), оставшегося без попечения родителей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245 245,4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47 248,0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3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0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 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7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8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4"/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102 090,0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14 июля 2017 года № 6-11-2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6-7-1</w:t>
            </w:r>
          </w:p>
        </w:tc>
      </w:tr>
    </w:tbl>
    <w:bookmarkStart w:name="z271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2017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91"/>
        </w:tc>
        <w:tc>
          <w:tcPr>
            <w:tcW w:w="4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229 712,3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229 712,3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213 714,3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20 620,4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23 002,2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14 757,4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9 034,4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13 778,4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12 780,4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13 932,4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12 843,4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14 306,6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13 478,2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19 721,3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15 998,0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 от 14 июля 2017 года № 6-11-2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 от 23 декабря 2016 года № 6-7-1</w:t>
            </w:r>
          </w:p>
        </w:tc>
      </w:tr>
    </w:tbl>
    <w:bookmarkStart w:name="z336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по сельским округам на 2017 год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961"/>
        <w:gridCol w:w="1961"/>
        <w:gridCol w:w="2911"/>
        <w:gridCol w:w="40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37"/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1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56 709,7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56 709,7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56 709,7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29 618,0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2 166,1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1 581,1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2 643,4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2 202,3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2 340,3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1 655,0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2 343,3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