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56cd" w14:textId="7935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23 декабря 2016 года № 6-7-1 "О бюджете Айыртауского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5 декабря 2017 года № 6-14-1. Зарегистрировано Департаментом юстиции Северо-Казахстанской области 12 декабря 2017 года № 4426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23 декабря 2016 года № 6-7-1 "О бюджете Айыртауского района на 2017-2019 годы" (зарегистрировано в Реестре государственной регистрации нормативных правовых актов № 4009, опубликовано 19 января 2017 года в газетах "Айыртауские зори" и "Айыртау таңы")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Айыртауского района на 2017-2019 годы согласно приложениям 1, 2,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4 717 417,4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842 888,0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12 265,1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29 007,0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3 833 257,3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4 818 207,4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469 877,6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495 570,1 тысяча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25 692,5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-571 967,6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  <w:r>
        <w:rPr>
          <w:rFonts w:ascii="Times New Roman"/>
          <w:b w:val="false"/>
          <w:i w:val="false"/>
          <w:color w:val="000000"/>
          <w:sz w:val="28"/>
        </w:rPr>
        <w:t>571 967,6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495 570,1 тысяча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25 692,5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102 090,0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резерв местного исполнительного органа Айыртауского района на 2017 год в сумме 13 792,7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ХIV сессии Айыртауского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Б.Жанахметов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экономики и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 Айыртауского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5 декабря 2017 года № 6-14-1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23 декабря 2016 года № 6-7-1</w:t>
            </w:r>
          </w:p>
        </w:tc>
      </w:tr>
    </w:tbl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4 717 417,4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842 888,0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240 493,0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3 833 257,3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3 833 257,3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3 833 257,3</w:t>
            </w:r>
          </w:p>
        </w:tc>
      </w:tr>
    </w:tbl>
    <w:bookmarkStart w:name="z9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4"/>
        <w:gridCol w:w="2"/>
        <w:gridCol w:w="1182"/>
        <w:gridCol w:w="1182"/>
        <w:gridCol w:w="5857"/>
        <w:gridCol w:w="32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4 818 207,4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457 579,5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213 209,3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 , постприватизационная деятельность и регулирование споров, связанных с этим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деятельность.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3 266 204,1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3 230 893,1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2 785 881,1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 и ребенка(детей),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247 219,2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170 813,8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437 710,1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437 710,1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437 710,1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4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1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8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-571 967,6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571 967,6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9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5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5 декабря 2017 года № 6-14-1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23 декабря 2016 года № 6-7-1</w:t>
            </w:r>
          </w:p>
        </w:tc>
      </w:tr>
    </w:tbl>
    <w:bookmarkStart w:name="z27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2017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92"/>
        </w:tc>
        <w:tc>
          <w:tcPr>
            <w:tcW w:w="4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229 166,3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229 166,3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213 209,3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20 055,4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23 002,2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12 843,4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14 206,6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13 478,2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15 957,0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