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2910" w14:textId="6bd2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Айыртауском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22 декабря 2017 года № 6-15-1. Зарегистрировано Департаментом юстиции Северо-Казахстанской области 9 января 2018 года № 4475.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Айыртауский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5 648 781,7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808 954,3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11 208,6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6771,0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4 821 847,8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5 623 199,1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88 230,5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117 781,0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29 550,5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39 290,0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39 290,0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-101 937,9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101 937,9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117 781,0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13 707,4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6-25-1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нормативам распределения доходов, установленным областным маслихатом, за исключением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налога, за исключением земельного налога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единого земельного налога;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средства, за исключением налога на транспортные средства с физических и юридических лиц, зарегистрированных в городе районного значения, селе, поселке;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продажи государственного имущества, закрепленного за государственными учреждениями, финансируемыми из районного бюджета;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поступлений от продажи земельных участков, за исключением земельных участков сельскохозяйственного назначения;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платы за продажу права аренды земельных участков.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районный бюджет зачисляются поступления от погашения выданных из районного бюджета кредитов.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областного бюджета в районный бюджет на 2018 год в сумме 3 675 109,0 тысяч тенге.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2018 год поступление целевых трансфертов из республиканского бюджета, в том числе на: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Плана мероприятий по обеспечению прав и улучшению качества жизни инвалидов в Республике Казахстан на 2012-2018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 </w:t>
      </w:r>
    </w:p>
    <w:bookmarkStart w:name="z8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об Айыртауском районном бюджете на 2018-2020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31.05.2018 </w:t>
      </w:r>
      <w:r>
        <w:rPr>
          <w:rFonts w:ascii="Times New Roman"/>
          <w:b w:val="false"/>
          <w:i w:val="false"/>
          <w:color w:val="000000"/>
          <w:sz w:val="28"/>
        </w:rPr>
        <w:t>№ 6-20-1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изменением, внесенным решением Айыртауского районного маслихата Северо-Казахстанской области от 08.11.2018 </w:t>
      </w:r>
      <w:r>
        <w:rPr>
          <w:rFonts w:ascii="Times New Roman"/>
          <w:b w:val="false"/>
          <w:i w:val="false"/>
          <w:color w:val="000000"/>
          <w:sz w:val="28"/>
        </w:rPr>
        <w:t>№ 6-24-1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2018 год бюджетные кредиты из республиканского бюджета для реализации мер социальной поддержки специалистов.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бюджетных кредитов определяется постановлением акимата Айыртауского района Северо-Казахстанской области о реализации решения Айыртауского районного маслихата об Айыртауском районном бюджете на 2018-2020 годы.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2018 год целевые трансферты из областного бюджета.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областного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об Айыртауском районном бюджете на 2018-2020 годы.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бюджетные программы по сельским округам на 2018, 2019,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что в процессе исполнения местных бюджетов на 2018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районном бюджете на 2018 год трансферты органам местного самоуправления по сельским округам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Предусмотреть в районном бюджете на 2018 год бюджетные субвенции,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Айыртауского района на 2018 год в сумме 17 200,0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Айыртауского районного маслихата Северо-Казахстанской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6-17-1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в бюджете района расходы за счет свободных остатков бюджетных средств, сложившихся на начало финансового года и возврат неиспользованных (недоиспользованных) в 2017 году целевых трансфертов из республиканского и областного бюджетов согласно приложению 12.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Айыртауского районного маслихата Северо-Казахстанской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6-17-1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Предусмотреть в районном бюджете на 2018 год распределение целевых трансфертов из районного бюджета, в том числе на: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видеокамер;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Володарского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об Айыртауском районном бюджете на 2018-2020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14-2 в соответствии с решением Айыртауского районного маслихата Северо-Казахстанской области от 31.05.2018 </w:t>
      </w:r>
      <w:r>
        <w:rPr>
          <w:rFonts w:ascii="Times New Roman"/>
          <w:b w:val="false"/>
          <w:i w:val="false"/>
          <w:color w:val="000000"/>
          <w:sz w:val="28"/>
        </w:rPr>
        <w:t>№ 6-20-1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Обеспечить выплату заработной платы работникам бюджетной сферы в полном объеме.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Действие пункта 16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Айыртауского районного маслихата Северо-Казахстанской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6-17-1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2018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Айыртауского района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________________М.Рамазанова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22 декабря 2017 года № 6-15-1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6-25-1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748"/>
        <w:gridCol w:w="6714"/>
        <w:gridCol w:w="3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5 648 781,7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808 954,3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5 623 199,1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3 459 499,9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3 423 040,9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2 976 652,9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469 038,1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318 273,1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170 568,5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-101 937,9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2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2019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Айыртауского районного маслихата Северо-Казахстанской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6-17-1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4 522 219,0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3 724 813,0</w:t>
            </w:r>
          </w:p>
        </w:tc>
      </w:tr>
    </w:tbl>
    <w:bookmarkStart w:name="z3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4 522 219,0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 ,постприватизационная деятельность и регулирование споров, связанных с этим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3 239 356,0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2 802 620,0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6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1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47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2020 год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Айыртауского районного маслихата Северо-Казахстанской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6-17-1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3 734 301,0</w:t>
            </w:r>
          </w:p>
        </w:tc>
      </w:tr>
    </w:tbl>
    <w:bookmarkStart w:name="z51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4 557 774,0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Приватизация,управление коммунальным имуществом ,постприватизационная деятельность и регулирование споров, связанных с этим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3 389 055,0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3 350 744,0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ребенка-сироты(детей-сирот)и ребенка(детей),оставшегося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8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5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2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3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9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67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2018 год 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6"/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700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2019 год 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9"/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725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2020 год 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2"/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 от 22 декабря 2017 года № 6-15-1</w:t>
            </w:r>
          </w:p>
        </w:tc>
      </w:tr>
    </w:tbl>
    <w:bookmarkStart w:name="z750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756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2018год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8"/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77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 трансфертов органам местного самоуправления по сельским округам на 2019 год 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2"/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 6-15-1</w:t>
            </w:r>
          </w:p>
        </w:tc>
      </w:tr>
    </w:tbl>
    <w:bookmarkStart w:name="z789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 трансфертов органам местного самоуправления по сельским округам на 2020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7"/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22 декабря 2017 года №6-15-1</w:t>
            </w:r>
          </w:p>
        </w:tc>
      </w:tr>
    </w:tbl>
    <w:bookmarkStart w:name="z80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передаваемой из районного бюджета в бюджеты сельских округов на 2018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2"/>
        <w:gridCol w:w="1882"/>
        <w:gridCol w:w="2793"/>
        <w:gridCol w:w="43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2"/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7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6-15-1</w:t>
            </w:r>
          </w:p>
        </w:tc>
      </w:tr>
    </w:tbl>
    <w:bookmarkStart w:name="z64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2018 года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решением Айыртауского районного маслихата Северо-Казахстанской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6-17-1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64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501"/>
    <w:bookmarkStart w:name="z64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Увеличить: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3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4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0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bookmarkStart w:name="z65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509"/>
    <w:bookmarkStart w:name="z6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Увеличить: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691"/>
        <w:gridCol w:w="1691"/>
        <w:gridCol w:w="1691"/>
        <w:gridCol w:w="2511"/>
        <w:gridCol w:w="3471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13 618,2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13618,2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6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19"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