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1965" w14:textId="8581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Айыртаускому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22 декабря 2017 года № 6-15-3. Зарегистрировано Департаментом юстиции Северо-Казахстанской области 16 января 2018 года № 4514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 маслихат Айыртауского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Айыртаускому району на 2018-2019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маслихата Айыртауского района Северо-Казахстанской областиот 22 декабря 2017 года№ 6-15-3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Айыртаускому району на 2018-2019 годы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Айыртаускому району на 2018-2019годы (далее – План) разработан в соответствии с Законами Республики Казахстан от 20 февраля 2017года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23января 2001года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2017года №173 "Обутверждении Правил рационального использования пастбищ" (зарегистрирован в Министерстве юстиции Республики Казахстан 28апреля 2017года №15090),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2015года № 3-3/332 "Об утверждении предельно допустимой нормы нагрузки на общую площадь пастбищ" (зарегистрирован в Министерстве юстиции Республики Казахстан 15мая 2015года №11064).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Схемы (карты)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в населенных пунктах,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Карты с обозначением внешних и внутренних границ и площадей пастбищ, в том числе сезонных, объектов пастбищной инфраструктуры в населенных пунктах,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в населенных пунктах,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Календарный график по использованию пастбищ, устанавливающий сезонные маршруты выпаса и передвижения сельскохозяйственных животных в населенных пунктах,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табуновсельскохозяйственных животных.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Айыртауском районе имеются 14 сельских округов, 79 сельских населенных пунктов.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Айыртауского района 960382 га, из них пастбищные земли – 287316 га, орошаемые земли – 166 га.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733474 га;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103159 га;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8771 га;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6651 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39766 га.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– -22;-40°С, в июле +15;+30°С. Средний размер осадков составляет - 49 мм, а годовой - 199 мм.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120 видов. Самые распространенные из них злаковые, бобовые и разнотравье.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14 ветеринарных пунктов, 10 пунктов для искусственного осеменения, 30 скотомогильников и 3 сибирско-язвенные захоронения.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Айыртауском районе насчитывается крупного рогатого скота 39713 голов, мелкого рогатого скота 39260 голов, 12650 голов лошадей, 16253 голов свиней и 243756 птиц.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-показатель Цельсия;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га-гектар;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мм-миллиметр;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с/о- сельский округ.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 к Плану по управлению пастбищами и их использованию по Айыртаускому району на 2018-2019 годы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 к Плану по управлению пастбищами и их использованию по Айыртаускому району на 2018-2019 годы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1026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 к Плану по управлению пастбищами и их использованию по Айыртаускому району на 2018-2019 годы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в том числе сезонных, объектов пастбищной инфраструктуры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 к Плану по управлению пастбищами и их использованию по Айыртаускому району на 2018-2019 годы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Схема(Карта) доступа пастбищепользователей к водоисточникам (озерам, рекам, прудам оросительным или обводнительным канала, трубчатым или шахтным колодцам), составлена согласно норме потребления воды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927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 к Плану по управлению пастбищами и их использованию по Айыртаускому району на 2018-2019 годы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2701"/>
        <w:gridCol w:w="2701"/>
        <w:gridCol w:w="2701"/>
        <w:gridCol w:w="2701"/>
      </w:tblGrid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"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Номерция 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Антоновский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Володарский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Казанский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9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июля одноразовое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июля по 22 октября одноразовое стравливание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