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8bf4" w14:textId="a7c8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Володарского сельского округа Айыртауского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26 декабря 2017 года № 6-15-11. Зарегистрировано Департаментом юстиции Северо-Казахстанской области 17 января 2018 года № 4535.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Володарского сельского округа Айыртауского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92 016,5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67 400,0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24 616,5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92 016,5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6-25-6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сельского округа;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сельского округа;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лиц, земельный участок которых находится в селе;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лиц, зарегистрированных в селе.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территорию сельского округа;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 сельского округа за административные правонарушения;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сельского округа.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Предусмотреть бюджетные субвенции, передаваемые из районного бюджета в бюджет сельского округа на 2018 год в сумме 19211,0 тысяч тенге.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2018 год поступление целевых трансфертов из районного бюджета,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видеокамер;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благоустройство Володарского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решением акима Володарского сельского округа о реализации решения Айыртауского районного маслихата о бюджете Володарского сельского округа Айыртауского района на 2018-2020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Айыртауского районного маслихата Северо-Казахстанской области от 31.05.2018 </w:t>
      </w:r>
      <w:r>
        <w:rPr>
          <w:rFonts w:ascii="Times New Roman"/>
          <w:b w:val="false"/>
          <w:i w:val="false"/>
          <w:color w:val="000000"/>
          <w:sz w:val="28"/>
        </w:rPr>
        <w:t>№ 6-20-2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Обеспечить выплату заработной платы работникам бюджетной сферы в полном объеме.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 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Северо-Казахстанской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26 декабря 2017 года № 6-15-11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Володарского сельского округа Айыртауского района на 2018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6-25-6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92 016,5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26 декабря 2017 года № 6-15-11</w:t>
            </w:r>
          </w:p>
        </w:tc>
      </w:tr>
    </w:tbl>
    <w:bookmarkStart w:name="z8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Володарского сельского округа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26 декабря 2017 года № 6-15-11</w:t>
            </w:r>
          </w:p>
        </w:tc>
      </w:tr>
    </w:tbl>
    <w:bookmarkStart w:name="z12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Володарского сельского округа на 2020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