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6061" w14:textId="8736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Казанского сельского округа Айыртауского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26 декабря 2017 года № 6-15-13. Зарегистрировано Департаментом юстиции Северо-Казахстанской области 17 января 2018 года № 4536.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Казанского сельского округа Айыртауского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15734,0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3595,8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238,2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11 900,0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15734,0 тысяч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6-25-7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сельского округа;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сельского округа;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 которых находится в селе;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селе.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территорию сельского округа;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 сельского округа за административные правонарушения;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сельского округа.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доходы бюджета сельского округа формируются за счет поступлений от продажи основного капитала: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бюджетные субвенции, передаваемые из районного бюджета в бюджет сельского округа на 2018 год в сумме 11 900,0 тысяч тенге.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Обеспечить выплату заработной платы работникам бюджетной сферы в полном объеме.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26 декабря 2017 года № 6-15-13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Айыртауского района на 2018 год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6-25-7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2391,8,0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26 декабря 2017 года № 6-15-13</w:t>
            </w:r>
          </w:p>
        </w:tc>
      </w:tr>
    </w:tbl>
    <w:bookmarkStart w:name="z8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26 декабря 2017 года № 6-15-13</w:t>
            </w:r>
          </w:p>
        </w:tc>
      </w:tr>
    </w:tbl>
    <w:bookmarkStart w:name="z12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