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ef884" w14:textId="3fef88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Арыкбалыкского сельского округа Айыртауского района на 2018-2020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Айыртауского районного маслихата Северо-Казахстанской области от 26 декабря 2017 года № 6-15-10. Зарегистрировано Департаментом юстиции Северо-Казахстанской области 17 января 2018 года № 4537.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Айыртауский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Утвердить бюджет Арыкбалыкского сельского округа Айыртауского района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2018 год в следующих объемах: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22 987,0 тысяч тенге: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10 050,0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12 937,0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22 987,0 тысяч тенге;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используемые остатки бюджетных средств – 0 тысяч тенге.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Айыртауского районного маслихата Северо-Казахстанской области от 06.12.2018 </w:t>
      </w:r>
      <w:r>
        <w:rPr>
          <w:rFonts w:ascii="Times New Roman"/>
          <w:b w:val="false"/>
          <w:i w:val="false"/>
          <w:color w:val="000000"/>
          <w:sz w:val="28"/>
        </w:rPr>
        <w:t>№ 6-25-5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Установить, что доходы бюджета сельского округа на 2018 год формируются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за счет следующих налоговых поступлений: 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индивидуальный подоходный налог по доходам, не облагаемым у источника выплаты, физических лиц, зарегистрированных на территории сельского округа;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имущество физических лиц, имущество которых находится на территории сельского округа;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земельный налог на земли населенных пунктов с физических и юридических лиц, земельный участок которых находится в селе;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транспортные средства с физических и юридических лиц, зарегистрированных в селе.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плата за размещение наружной (визуальной) рекламы на: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объектах стационарного размещения рекламы в полосе отвода автомобильных дорог общего пользования республиканского значения, проходящих через территорию сельского округа;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объектах стационарного размещения рекламы в полосе отвода автомобильных дорог общего пользования областного значения, проходящих через территорию сельского округа;;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объектах стационарного размещения рекламы в полосе отвода автомобильных дорог общего пользования районного значения;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открытом пространстве за пределами помещений в селе.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Установить, что доходы бюджета сельского округа формируются за счет следующих неналоговых поступлений: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штрафы, налагаемые акимом сельского округа за административные правонарушения;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добровольные сборы физических и юридических лиц;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коммунальной собственности сельского округа (коммунальной собственности местного самоуправления):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части чистого дохода коммунальных государственных предприятий, созданных по решению аппарата акима сельского округа;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на доли участия в юридических лицах, находящиеся в коммунальной собственности сельского округа (коммунальной собственности местного самоуправления);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аренды имущества коммунальной собственности сельского округа (коммунальной собственности местного самоуправления);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доходы от коммунальной собственности сельского округа (коммунальной собственности местного самоуправления);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неналоговые поступления в бюджеты сельского округа.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Установить, что доходы бюджета сельского округа формируются за счет поступлений от продажи основного капитала: 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продажи государственного имущества, закрепленного за государственными учреждениями, финансируемыми из бюджета сельского округа.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Предусмотреть бюджетные субвенции, передаваемые из районного бюджета в бюджет сельского округа на 2018 год в сумме 12937,0 тысяч тенге.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Обеспечить выплату заработной платы работникам бюджетной сферы в полном объеме.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Настоящее решение вводится в действие с 1 января 2018 года.</w:t>
      </w:r>
    </w:p>
    <w:bookmarkEnd w:id="3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XV сессии Айыртауского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 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Кусаинов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Айыртауского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Жанахметов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СОГЛАСОВАНО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Руководитель коммунального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государственного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учреждения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"Отдел экономики и финансов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акимата Айыртауского района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области"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Рамазанова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26 декабря 2017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Айыртауского районного маслихата от 26 декабря 2017 года № 6-15-10</w:t>
            </w:r>
          </w:p>
        </w:tc>
      </w:tr>
    </w:tbl>
    <w:bookmarkStart w:name="z49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Арыкбалыкского сельского округа Айыртауского района на 2018 год 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Айыртауского районного маслихата Северо-Казахстанской области от 06.12.2018 </w:t>
      </w:r>
      <w:r>
        <w:rPr>
          <w:rFonts w:ascii="Times New Roman"/>
          <w:b w:val="false"/>
          <w:i w:val="false"/>
          <w:color w:val="ff0000"/>
          <w:sz w:val="28"/>
        </w:rPr>
        <w:t>№ 6-25-5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3"/>
        </w:tc>
        <w:tc>
          <w:tcPr>
            <w:tcW w:w="32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22 987,0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10 050,0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12 937,0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12 937,0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12 937,0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Продолжение таблицы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7"/>
        <w:gridCol w:w="1354"/>
        <w:gridCol w:w="1354"/>
        <w:gridCol w:w="5817"/>
        <w:gridCol w:w="277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8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22 987,0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19 954,0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19 954,0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 села, поселка,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19 954,0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2 656,0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2 656,0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1 157,0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 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Финансирование дефицита (использование профицита) бюджета 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8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Айыртауского районного маслихата от 26 декабря 2017 года № 6-15-10</w:t>
            </w:r>
          </w:p>
        </w:tc>
      </w:tr>
    </w:tbl>
    <w:bookmarkStart w:name="z85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Арыкбалыкского сельского округа Айыртауского района на 2019 год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5"/>
        </w:tc>
        <w:tc>
          <w:tcPr>
            <w:tcW w:w="32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6"/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23 571,0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7"/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10 710,0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8 085,0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8"/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12 861,0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12 861,0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12 861,0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7"/>
        <w:gridCol w:w="1354"/>
        <w:gridCol w:w="1354"/>
        <w:gridCol w:w="5817"/>
        <w:gridCol w:w="277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9"/>
        </w:tc>
        <w:tc>
          <w:tcPr>
            <w:tcW w:w="58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0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23 571,0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1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20 016,0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20 016,0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 села, поселка,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20 016,0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42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1 049,0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1 456,0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3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развитие регионов до 2020 года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Сальдо по операциям с финансовыми активами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Дефицит (профицит) бюджета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Айыртауского районного маслихата от 26 декабря 2017 года № 6-15-10</w:t>
            </w:r>
          </w:p>
        </w:tc>
      </w:tr>
    </w:tbl>
    <w:bookmarkStart w:name="z121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Арыкбалыкского сельского округа Айыртауского района на 2020 год</w:t>
      </w:r>
    </w:p>
    <w:bookmarkEnd w:id="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5"/>
        </w:tc>
        <w:tc>
          <w:tcPr>
            <w:tcW w:w="32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6"/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24 028,0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7"/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11 245,0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8 489,0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7 718,0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3"/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12 783,0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12 783,0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12 783,0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7"/>
        <w:gridCol w:w="1354"/>
        <w:gridCol w:w="1354"/>
        <w:gridCol w:w="5817"/>
        <w:gridCol w:w="277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56"/>
        </w:tc>
        <w:tc>
          <w:tcPr>
            <w:tcW w:w="58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7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24 028,0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58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20 295,0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20 295,0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 села, поселка,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20 295,0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61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3 182,0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3 182,0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1 102,0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1 529,0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66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развитие регионов до 2020 года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Сальдо по операциям с финансовыми активами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Дефицит (профицит) бюджета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