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e2ee" w14:textId="3c2e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Украинского сельского округа Айыртауского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2017 года № 6-15-17. Зарегистрировано Департаментом юстиции Северо-Казахстанской области 17 января 2018 года № 4538.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Украинского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20986,4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3265,4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17 721,0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20986,4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6-25-9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сельского округа.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бюджета сельского округа формируются за счет поступлений от продажи основного капитала: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районного бюджета в бюджет сельского округа на 2018 год в сумме 17721,0 тысяч тенге.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выплату заработной платы работникам бюджетной сферы в полном объеме.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6-15-17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2018 год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6-25-9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26 декабря 2017 года № 6-15-17</w:t>
            </w:r>
          </w:p>
        </w:tc>
      </w:tr>
    </w:tbl>
    <w:bookmarkStart w:name="z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26 декабря 2017 года № 6-15-17</w:t>
            </w:r>
          </w:p>
        </w:tc>
      </w:tr>
    </w:tbl>
    <w:bookmarkStart w:name="z11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827,0 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