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b1c9" w14:textId="144b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Акжарского районного маслихата Северо-Казахстанской области от 08 сентября 2015 года № 37-2 "Об утверждении Положения государственного учреждения "Аппарат Акжарского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23 января 2017 года № 10-3. Зарегистрировано Департаментом юстиции Северо-Казахстанской области 6 февраля 2017 года № 4045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"Об утверждении Положения государственного учреждения "Аппарат Акжарского районного маслихата" от 08 сентября 2015 года № 37-2 (зарегистрированное в Реестре государственной регистрации нормативных правовых актов под № 3395 от 30 сентября 2015 года и опубликованное 24 октября 2015 года в районной газете "Акжарские вести" № 44 и 24 октября 2015 года в районной газете "Нұрлы Ел" № 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