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bf9a" w14:textId="690b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Северо-Казахстанской области от 23 декабря 2016 года № 9-1 "О бюджете Акжарского района Северо-Казахстанской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12 сентября 2017 года № 18-1. Зарегистрировано Департаментом юстиции Северо-Казахстанской области 25 сентября 2017 года № 4316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от 23 декабря 2016 года № 9-1 "О бюджете Акжарского района Северо-Казахстанской области на 2017-2019 годы" (зарегистрированное в Реестре государственной регистрации нормативных правовых актов под № 3997 от 5 января 2017 года и опубликованное 13 января 2017 года в газете "Акжарские вести" № 2 и 13 января 2017 года в газете "Нурлы-ел" № 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Акжарского района на 2017-2019 годы согласно приложениям 1, 2 и 3 соответственно, в том числе на 2017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2 572 990,3 тысяч тенге, в том числе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325 116,8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7 571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10 000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2 230 302,5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2 617 294,7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106 093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122 526 тысяч тенге;      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16 433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-150 397,4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150 397,4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2017 года.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А.Прокофьев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9"/>
        <w:gridCol w:w="4762"/>
      </w:tblGrid>
      <w:tr>
        <w:trPr>
          <w:trHeight w:val="30" w:hRule="atLeast"/>
        </w:trPr>
        <w:tc>
          <w:tcPr>
            <w:tcW w:w="8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Северо-Казахстанской области от 12 сентября 2017 года № 18-1 Приложение 1 к решению Акжарского районного маслихата Северо-Казахстанской области от 23 декабря 2016 года № 9-1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2017 год 1. Доходы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131"/>
        <w:gridCol w:w="131"/>
        <w:gridCol w:w="253"/>
        <w:gridCol w:w="516"/>
        <w:gridCol w:w="190"/>
        <w:gridCol w:w="82"/>
        <w:gridCol w:w="332"/>
        <w:gridCol w:w="235"/>
        <w:gridCol w:w="120"/>
        <w:gridCol w:w="2"/>
        <w:gridCol w:w="4"/>
        <w:gridCol w:w="4"/>
        <w:gridCol w:w="367"/>
        <w:gridCol w:w="3956"/>
        <w:gridCol w:w="53"/>
        <w:gridCol w:w="2230"/>
        <w:gridCol w:w="1356"/>
        <w:gridCol w:w="894"/>
        <w:gridCol w:w="904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2572990,3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Расходы бюджета на 2017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2617294,7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253893,8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219438,8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71523,3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71523,3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133394,5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131024,5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1806505,5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1570855,5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1524326,5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1478914,5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125469,3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10772,2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3878,2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91452,1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91452,1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20441,4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143939,6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19497,4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27228,2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12525,9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8215,9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14702,3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125514,9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98545,4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28418,4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28418,4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9921,5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9921,5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9044,5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12633,2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-150397,4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3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0"/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6"/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Используемые 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90"/>
        <w:gridCol w:w="4734"/>
      </w:tblGrid>
      <w:tr>
        <w:trPr>
          <w:trHeight w:val="30" w:hRule="atLeast"/>
        </w:trPr>
        <w:tc>
          <w:tcPr>
            <w:tcW w:w="79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Акжарского районного маслихата Северо-Казахстанской области от 12 сентября 2017 года № 18-1 Приложение 4 к решению Акжарского районного маслихата Северо-Казахстанской области от 23 декабря 2016 года №9-1</w:t>
            </w:r>
          </w:p>
        </w:tc>
      </w:tr>
    </w:tbl>
    <w:bookmarkStart w:name="z271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253"/>
    <w:bookmarkStart w:name="z272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бюджетных программ каждого сельского округа на 2017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653"/>
        <w:gridCol w:w="1377"/>
        <w:gridCol w:w="1377"/>
        <w:gridCol w:w="4872"/>
        <w:gridCol w:w="3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5"/>
        </w:tc>
        <w:tc>
          <w:tcPr>
            <w:tcW w:w="4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133394,5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133394,5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133394,5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, города районного значения, поселка, села, сельского округа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131024,5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18309,4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18748,2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9874,2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10964,2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9762,1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10119,1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10496,3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7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0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значения,поселках,селах,сельских округах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0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9"/>
        <w:gridCol w:w="4762"/>
      </w:tblGrid>
      <w:tr>
        <w:trPr>
          <w:trHeight w:val="30" w:hRule="atLeast"/>
        </w:trPr>
        <w:tc>
          <w:tcPr>
            <w:tcW w:w="8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Акжарского районного маслихата Северо-Казахстанской области от 12 сентября 2017 года № 18-1 Приложение 8 к решению Акжарского районного маслихата Северо-Казахстанской области от 23 декабря 2016 года № 9-1</w:t>
            </w:r>
          </w:p>
        </w:tc>
      </w:tr>
    </w:tbl>
    <w:bookmarkStart w:name="z376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357"/>
    <w:bookmarkStart w:name="z377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бюджетных программ развития с разделением на бюджетные инвестиционные</w:t>
      </w:r>
    </w:p>
    <w:bookmarkEnd w:id="358"/>
    <w:bookmarkStart w:name="z378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проекты и программы районного бюджета на 2017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649"/>
        <w:gridCol w:w="1368"/>
        <w:gridCol w:w="1368"/>
        <w:gridCol w:w="5280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0"/>
        </w:tc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4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6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7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8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9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и(или) строительство, реконструкция жилья коммунального жилищного фонда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0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5-этажного многоквартирного жилого дома по улице Ауэзова в с.Талшик Акжарского района,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на строительство одноквартирных жилых домов в с.Талшик Акжарского района,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2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и/или обустройство инженерно-коммуникационной инфраструктуры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3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модульной котельни с подведением инженерно-коммуникационной инфраструктуры с благоустройством территории к 5-этажному многоквартирному жилому дому по улице Ауэзова в с.Талшик Акжарского района,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на подведение инженерно-коммуникационной инфраструктуры с благоустройством территории к строящимся одноквартирным жилым домам в с.Талшик Акжарского района,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5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государственной экспертизой на строительство физкультурно-оздоровительного комплекса с использованием приобретенной крытой модульной сборной конструкции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9"/>
        <w:gridCol w:w="4762"/>
      </w:tblGrid>
      <w:tr>
        <w:trPr>
          <w:trHeight w:val="30" w:hRule="atLeast"/>
        </w:trPr>
        <w:tc>
          <w:tcPr>
            <w:tcW w:w="8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Акжарского районного маслихата Северо-Казахстанской области от 12 сентября 2017 года № 18-1 Приложение 9 к решению Акжарского районного маслихата Северо-Казахстанской области от 23 декабря 2016 года № 9-1</w:t>
            </w:r>
          </w:p>
        </w:tc>
      </w:tr>
    </w:tbl>
    <w:bookmarkStart w:name="z400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общей суммы резерва местного исполнительного органа по видам резерва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1"/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