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2837f" w14:textId="6c283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на территории Акжарского района Северо-Казахстанской области приписки и медицинского освидетельствования граждан мужского пола Республики Казахстан с января по март 2018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Акжарского района Северо-Казахстанской области от 29 ноября 2017 года № 10. Зарегистрировано Департаментом юстиции Северо-Казахстанской области 7 декабря 2017 года № 4411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февраля 2012 года "О воинской службе и статусе военнослужащих",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24 января 2017 года № 28 "Об утверждении Правил воинского учета военнообязанных и призывников", аким Акжарского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Организовать и обеспечить приписку и медицинское освидетельствование граждан Республики Казахстан мужского пола, которым в год приписки исполняется семнадцать лет, к призывному участку республиканского государственного учреждения "Отдел по делам обороны Акжарского района Северо-Казахстанской области" Министерства обороны Республики Казахстан (по согласованию), с января по март 2018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курирующего заместителя акима Акжарского района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Туралинов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 республиканского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по делам обороны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Акжарского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обороны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Байсалдин Р.Б.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29 ноября 2017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