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621d" w14:textId="8666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23 декабря 2016 года № 9-1 "О бюджете Акжарского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27 ноября 2017 года № 20-1. Зарегистрировано Департаментом юстиции Северо-Казахстанской области 8 декабря 2017 года № 4415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23 декабря 2016 года № 9-1 "О бюджете Акжарского района Северо-Казахстанской области на 2017-2019 годы" (зарегистрированное в Реестре государственной регистрации нормативных правовых актов под № 3997 от 5 января 2017 года и опубликованное 13 января 2017 года в газете "Акжарские вести" № 2 и 13 января 2017 года в газете "Нурлы-ел" № 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Акжарского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2 555 915,9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314 492,2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8 729,6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2 224 694,1 тысяч тенге.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2 600 220,3 тысяч тенге.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106 093,3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122 526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16 432,7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-150 397,7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бюджета – 150 397,7 тысяч тенге.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А.Хоршат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27 ноября 2017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2017 год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2555915,9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314492,2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2224694,1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2224694,1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2017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52"/>
        <w:gridCol w:w="790"/>
        <w:gridCol w:w="21"/>
        <w:gridCol w:w="4"/>
        <w:gridCol w:w="414"/>
        <w:gridCol w:w="645"/>
        <w:gridCol w:w="256"/>
        <w:gridCol w:w="4"/>
        <w:gridCol w:w="1083"/>
        <w:gridCol w:w="5376"/>
        <w:gridCol w:w="265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2600220,3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1566224,8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1519875,8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1474626,8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86626,2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49789,9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142650,1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121913,9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106093,3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Займы,получаемые местным исполнительным органом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Используемые остатки бюджетных средств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27 ноября 2017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28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53"/>
        <w:gridCol w:w="1377"/>
        <w:gridCol w:w="1377"/>
        <w:gridCol w:w="4872"/>
        <w:gridCol w:w="3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132280,5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значения,поселках,селах,сельских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27 ноября 2017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38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359"/>
    <w:bookmarkStart w:name="z39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бюджетных программ развития с разделением на бюджетные инвестиционные проекты и программы районного бюджета на 2017 год      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09"/>
        <w:gridCol w:w="1409"/>
        <w:gridCol w:w="5440"/>
        <w:gridCol w:w="2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1"/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7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и(или) строительство, реконструкция жилья коммунального жилищного фонда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5-этажного многоквартирного жилого дома по улице Ауэзова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 одноквартирных жилых домов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и/или обустройство инженерно-коммуникационной инфраструктуры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модульной котельни с подведением инженерно-коммуникационной инфраструктуры с благоустройством территории к 5-этажному многоквартирному жилому дому по улице Ауэзова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подведение инженерно-коммуникационной инфраструктуры с благоустройством территории к строящимся одноквартирным жилым домам в селе Талшик Акжарского района,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0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государственной экспертизой на строительство физкультурно-оздоровительного комплекса с использованием приобретенной крытой модульной сборной конструкции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27 ноября 2017 года № 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 районного маслихата Северо-Казахстанской области от 23 декабря 2016 года № 9-1</w:t>
            </w:r>
          </w:p>
        </w:tc>
      </w:tr>
    </w:tbl>
    <w:bookmarkStart w:name="z414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по видам резерва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6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