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bfa55" w14:textId="25bf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Ленинградского сельского округа Акжарского района Северо-Казахстанской области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21 декабря 2017 года № 22-10. Зарегистрировано Департаментом юстиции Северо-Казахстанской области 10 января 2018 года № 4488.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Ленинградского сельского округа Акжарского района Северо-Казахстанской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1"/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29 692 тысяч тенге: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10 687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–19 005 тысяч тенге;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29 692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Акжарского районного маслихата Северо-Казахстанской области от 06.12.2018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2018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индивидуального подоходного налога по доходам, не облагаемым у источника выплаты, физических лиц, зарегистрированных на территории города районного значения, села, поселка, сельского округа;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налога на имущество физических лиц, имущество которых находится на территории города районного значения, села, поселка, сельского округа;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земельного налога на земли населенных пунктов с физических и юридических лиц, земельный участок которых находится в городе районного значения, селе, поселке;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городе районного значения, селе, поселке.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бюджетную субвенцию, передаваемую из районного бюджета на 2018 год в сумме 16405 тысяч тенге.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Обеспечить выплату заработной платы работникам бюджетной сферы в полном объеме.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решение вводится в действие с 1 января 2018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Акжарского районного маслихата от 21 декабря 2017 года № 22-10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Ленинградского сельского округа Акжарского района на 2018 год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Акжарского районного маслихата Северо-Казахстанской области от 06.12.2018 </w:t>
      </w:r>
      <w:r>
        <w:rPr>
          <w:rFonts w:ascii="Times New Roman"/>
          <w:b w:val="false"/>
          <w:i w:val="false"/>
          <w:color w:val="ff0000"/>
          <w:sz w:val="28"/>
        </w:rPr>
        <w:t>№ 34-2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4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7618,6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6811,6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Акжарского районного маслихата Северо-Казахстанской области от 21 декабря 2017 года № 22-10</w:t>
            </w:r>
          </w:p>
        </w:tc>
      </w:tr>
    </w:tbl>
    <w:bookmarkStart w:name="z7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Ленинградского сельского округа Акжарского района на 2019 год</w:t>
      </w:r>
    </w:p>
    <w:bookmarkEnd w:id="24"/>
    <w:bookmarkStart w:name="z7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Доходы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4232"/>
        <w:gridCol w:w="4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"/>
        </w:tc>
        <w:tc>
          <w:tcPr>
            <w:tcW w:w="4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тыс.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 ) бюджета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20 287</w:t>
            </w:r>
          </w:p>
        </w:tc>
      </w:tr>
    </w:tbl>
    <w:bookmarkStart w:name="z9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Ленинградского сельского округа Акжарского района на 2019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33434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Акжарского районного маслихата Северо-Казахстанской области от 21 декабря 2017 года № 22-10</w:t>
            </w:r>
          </w:p>
        </w:tc>
      </w:tr>
    </w:tbl>
    <w:bookmarkStart w:name="z12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Ленинградского сельского округа Акжарского района на 2020 год</w:t>
      </w:r>
    </w:p>
    <w:bookmarkEnd w:id="69"/>
    <w:bookmarkStart w:name="z12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Доходы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2"/>
        <w:gridCol w:w="4232"/>
        <w:gridCol w:w="4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1"/>
        </w:tc>
        <w:tc>
          <w:tcPr>
            <w:tcW w:w="4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3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 ) бюджета</w:t>
            </w:r>
          </w:p>
        </w:tc>
        <w:tc>
          <w:tcPr>
            <w:tcW w:w="4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20 443</w:t>
            </w:r>
          </w:p>
        </w:tc>
      </w:tr>
    </w:tbl>
    <w:bookmarkStart w:name="z13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Ленинградского сельского округа Акжарского района на 2020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7"/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6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0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