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7207" w14:textId="3ae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Талшыкского сельского округа Акжарского района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21 декабря 2017 года № 22-9. Зарегистрировано Департаментом юстиции Северо-Казахстанской области 11 января 2018 года № 4501.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Талшыкского сельского округа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35 445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16 831,1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–18 611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35 445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2018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городе районного значения, селе, поселке.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на 2018 год в сумме 18 611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21 декабря 2017 года № 22-9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2018 год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752"/>
        <w:gridCol w:w="29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6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21 декабря 2017 года № 22-9</w:t>
            </w:r>
          </w:p>
        </w:tc>
      </w:tr>
    </w:tbl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2019 год</w:t>
      </w:r>
    </w:p>
    <w:bookmarkEnd w:id="24"/>
    <w:bookmarkStart w:name="z7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4232"/>
        <w:gridCol w:w="4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 ) бюджета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</w:tbl>
    <w:bookmarkStart w:name="z9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21 декабря 2017 года № 22-9</w:t>
            </w:r>
          </w:p>
        </w:tc>
      </w:tr>
    </w:tbl>
    <w:bookmarkStart w:name="z12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Талшыкского сельского округа Акжарского района на 2020 год</w:t>
      </w:r>
    </w:p>
    <w:bookmarkEnd w:id="69"/>
    <w:bookmarkStart w:name="z12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4232"/>
        <w:gridCol w:w="4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 ) бюджета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</w:tbl>
    <w:bookmarkStart w:name="z14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