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84bd6" w14:textId="5d84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государственным служащим исполнительных органов района имени Габита Мусрепова Северо-Казахстанской области и его описание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18 января 2017 года № 17. Зарегистрировано Департаментом юстиции Северо-Казахстанской области 16 февраля 2017 года № 4053. Утратило силу постановлением акимата района имени Габита Мусрепова Северо-Казахстанской области от 9 июня 2020 года № 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имени Габита Мусрепова Северо-Казахстанской области от 09.06.2020 </w:t>
      </w:r>
      <w:r>
        <w:rPr>
          <w:rFonts w:ascii="Times New Roman"/>
          <w:b w:val="false"/>
          <w:i w:val="false"/>
          <w:color w:val="ff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Казахстан",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выдачи служебного удостоверения государственным служащим исполнительных органов района имени Габита Мусрепова Северо-Казахстанской области и его описание.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имени Габита Мусрепова Северо-Казахстанской области Кенжебекова А.Б.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района имени Габита Мусрепова Северо-Казахстанской области от 18 января 2017 года № 17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государственным служащим исполнительных органов района имени Габита Мусрепова Северо-Казахстанской области и его описание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служебного удостоверения государственным служащим исполнительных органов района имени Габита Мусрепова Северо-Казахстанской области и его описание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и определяют порядок выдачи служебного удостоверения государственным служащим исполнительных органов района имени Габита Мусрепова Северо-Казахстанской области и его описание.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является документом, подтверждающим занимаемую государственным служащим должность в исполнительном органе района имени Габита Мусрепова Северо-Казахстанской области, на которую он назначен распоряжением акима района, приказом руководителя отдела или распоряжением акима сельского округа.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Служебное удостоверение считается недействительным в случаях: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помарок, подчисток, нечитабельности;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утере;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истечения срока действия.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Служебные удостоверения выдаются за подписью: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подписью акима района - заместителям акима района, руководителю аппарата акима района, административным государственным служащим корпуса "Б" аппарата акима района, акимам сельских округов и руководителям отделов района имени Габита Мусрепова Северо-Казахстанской области;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подписью руководителя отдела - административным государственным служащим корпуса "Б" соответствующего отдела;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подписью акима сельского округа - административным государственным служащим корпуса "Б" соответствующего сельского округа.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Выдача служебного удостоверения осуществляется под роспись в специальном журнале, находящимся у ответственного работника службы управления персоналом или работника, за которым закреплены такие обязанности.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выдачи служебного удостоверения является распоряжение акима района, приказ руководителя отдела или распоряжение акима сельского округа о назначении на должность.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последующем назначении на новую должность или освобождении от должности, ранее выданное служебное удостоверение в трехдневный срок должно быть возвращено ответственному работнику службы управления персоналом или работнику, за которым закреплены такие обязанности.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Срок действия служебного удостоверения - 3 (три) года со дня выдачи.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окончании срока действия служебного удостоверения, при условии сохранения за государственным служащим занимаемой им должности, оно перевыпускается с новым порядковым номером, согласно журналу регистрации, и датой выдачи.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Руководители исполнительных органов района 1 (один) раз в квартал обеспечивают проверку наличия служебных удостоверений у подчиненных работников.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утраты или порчи служебного удостоверения его владелец в течение 1 (одного) дня докладывает в письменной форме о случившемся непосредственному руководителю исполнительного органа района имени Габита Мусрепова Северо-Казахстанской области и направляет на опубликование в средства местной массовой информации информацию о недействительности утерянного удостоверения.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Бланки служебного удостоверения бланками строгой отчетности не являются.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Учет выдачи бланков служебных удостоверений ведется ответственным работником службы управления персоналом или работником, за которым закреплены такие обязанности в специально заведенном журнале учета, который должен быть пронумерован, прошнурован и скреплен печатью соответствующего исполнительного органа района имени Габита Мусрепова Северо-Казахстанской области (далее - журнал учета).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журнале учета указываются следующие сведения: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порядковый регистрационный номер;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выдачи;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фамилия, имя, отчество получателя;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должность;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данные документа, удостоверяющие личность получателя (номер и дата выдачи);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подпись работника, выдавшего служебное удостоверение;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подпись получателя;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прочие сведения (возврат, утеря и т.д.).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Номера служебным удостоверениям присваиваются согласно его порядковому номеру в журнале учета.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Нумерация в журнале применяется сквозная.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Чистые и испорченные бланки служебных удостоверений, возвращенные служебные удостоверения и журнал учета хранятся в сейфе.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необходимости неиспользуемые, испорченные бланки служебных удостоверений, а также сданные служебные удостоверения, периодически по мере накопления подлежат уничтожению с составлением соответствующего акта.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Акты на уничтожение утверждаются руководителем исполнительного органа района имени Габита Мусрепова Северо-Казахстанской области.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увольнении сотрудника служебное удостоверение сдается с отметкой об этом в журнале учета.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Описание служебного удостоверения: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Обложка служебного удостоверения состоит из экокожи или кожзаменителя высокого качества красного или бордового цвета, размером 19х6,5 сантиметров (в развернутом состоянии).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удостоверения по центру расположено изображение Государственного Герба Республики Казахстан золотистого цвета, ниже типографским шрифтом выполнена надпись "КУӘЛІК УДОСТОВЕРЕНИЕ".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внутренней стороне удостоверения на белом фоне изображен защитный тангир голубого цвета с использованием скрытой формы солнца и парящего орла в круге. В верхней части размещены надписи "Солтүстік Қазақстан облысы Ғабит Мүсірепов атындағы аудан әкімдігі" (мемлекеттік органның атауы), "Акимат района имени Габита Мусрепова Северо-Казахстанской области" (наименование государственного органа).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левой стороне: изображение Государственного Герба Республики Казахстан, под гербом надпись лазурного цвета "ҚАЗАҚСТАН" и текст на казахском языке. Ниже указывается срок действия удостоверения (выдается сроком на три года).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правой стороне: фотография (анфас, цветная) размером 2,5х3,5 сантиметра, текст на русском языке, заверенный подписью соответственно акима района, руководителя отдела, акима сельского округа и гербовой печатью.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