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453e" w14:textId="8d94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маслихата района имени Габита Мусрепова от 21 декабря 2016 года № 8-1 "О бюджете района имени Габита Мусрепова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 марта 2017 года № 10-2. Зарегистрировано Департаментом юстиции Северо-Казахстанской области 16 марта 2017 года № 4102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21 декабря 2016 года № 8-1 "О бюджете района имени Габита Мусрепова на 2017-2019 годы" (зарегистрировано в Реестре государственной регистрации нормативных правовых актов под № 4021 от 12 января 2017 года, опубликовано в районной газете "Есіл өңірі" от 23 января 2017 года и "Новости Приишимья" от 23 января 2017 года)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6 695 470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1 132 472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31 966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53 847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5 477 185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6 725 264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54 657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78 280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23 623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- 2000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–4 000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- 6000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- 82 451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82451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78 280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23 623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27 794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добавить подпунктами 8) - 18)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замену окон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обновление компьютерного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организацию антитеррористической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строительство водоснабжения из подземных вод в селе Раисовка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строительство локального источника водоснабжения в селе Сарыбулак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строительство кустового источника водоснабжения в селах Кырымбет, Сокологоровка, Ковыльное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строительство кустового источника водоснабжения в селах Возвышенка, Чернозубовка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строительство кустового источника водоснабжения в селах Старобелка, Бирлик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приобретение стационарных модульных пунктов для районного отдела ветеринарии.".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районного маслихатаот 3 марта 2017 года № 10-2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районного маслихата от 21 декабря 2016 года № 8-1 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6"/>
        <w:gridCol w:w="706"/>
        <w:gridCol w:w="5937"/>
        <w:gridCol w:w="4245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69"/>
        <w:gridCol w:w="654"/>
        <w:gridCol w:w="655"/>
        <w:gridCol w:w="3550"/>
        <w:gridCol w:w="1908"/>
        <w:gridCol w:w="461"/>
        <w:gridCol w:w="269"/>
        <w:gridCol w:w="655"/>
        <w:gridCol w:w="655"/>
        <w:gridCol w:w="1141"/>
        <w:gridCol w:w="1622"/>
      </w:tblGrid>
      <w:tr>
        <w:trPr/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3 400 725,7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2 982 334,4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1 976 066,2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