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96f4" w14:textId="ce79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 марта 2017 года № 10-9. Зарегистрировано Департаментом юстиции Северо-Казахстанской области 6 апреля 2017 года № 4131. Утратило силу решением маслихата района имени Габита Мусрепова Северо-Казахстанской области от 12 марта 2018 года № 20-1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Методику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методики оценки деятельности административных государственных служащих корпуса "Б" от 9 февраля 2016 года № 42-7 (зарегистрированное в Реестре государственной регистрации нормативных правовых актов под № 3658 от 16 марта 2016 года, опубликовано в районных газетах от 1 апреля 2016 года "Есіл Өңірі", от 1 апреля 2016 года "Новости Приишимья").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района имени Габита Мусрепова Северо-Казахстанской области от 3 марта 2017 года № 10-9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 декабря 2016 года № 14637) и определяет алгоритм оценки деятельности административных государственных служащих корпуса "Б" (далее -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течении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ответственным по работе Комиссии является работник кадровой службы.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Секретарем Комиссии по оценке является работник кадровой службы. Секретарь Комиссии по оценке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служащего корпуса "Б" составляется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работнику кадровой службы. Второй экземпляр находится у руководителя служащего корпуса "Б".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Работник кадровой службы формирует график проведения оценки по согласованию с председателем Комиссии по 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кадровой службы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руководителем государственного органа самостоятельно,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государственного органа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работе без уважительной причины;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работника кадровой службы и непосредственного руководителя служащего корпуса "Б".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предоставляет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работником кадровой службы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 от 80 до 105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работником кадровой службы не позднее пяти рабочих дней до заседания Комиссии по оценке по следующей формуле: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4770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настоящем пункте,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"неудовлетворительно" (менее 80 баллов) присваиваются 2 балла,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баллов) – 3 балла,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(включительно) баллов) – 4 балла,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33. Итоговая годовая оценка выставляется по следующей шкале: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 от 3 до 4 баллов – "удовлетворительно", от 4 до 5 баллов – "эффективно", 5 баллов – "превосходно".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Работник кадровой службы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кадровой службы предоставляет на заседание Комиссии следующие документы: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кадровой службой при расчете результата оценки служащего корпуса "Б".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Работник кадровой службы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35 настоящей Методики, а также подписанный протокол заседания Комиссии хранятся у работника кадровой службы.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41. Служащий корпуса "Б" вправе обжаловать результаты оценки в суде.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      </w:r>
          </w:p>
        </w:tc>
      </w:tr>
    </w:tbl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служащего: _________________________________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73"/>
        <w:gridCol w:w="6527"/>
      </w:tblGrid>
      <w:tr>
        <w:trPr>
          <w:trHeight w:val="30" w:hRule="atLeast"/>
        </w:trPr>
        <w:tc>
          <w:tcPr>
            <w:tcW w:w="5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20"/>
        </w:tc>
        <w:tc>
          <w:tcPr>
            <w:tcW w:w="6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      </w:r>
          </w:p>
        </w:tc>
      </w:tr>
    </w:tbl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762"/>
        <w:gridCol w:w="1531"/>
        <w:gridCol w:w="1532"/>
        <w:gridCol w:w="2244"/>
        <w:gridCol w:w="1948"/>
        <w:gridCol w:w="1948"/>
        <w:gridCol w:w="474"/>
      </w:tblGrid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      </w:r>
          </w:p>
        </w:tc>
      </w:tr>
    </w:tbl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35"/>
    <w:bookmarkStart w:name="z15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(оцениваемый год)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служащего:_____________________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3"/>
        <w:gridCol w:w="2587"/>
        <w:gridCol w:w="2704"/>
        <w:gridCol w:w="2706"/>
        <w:gridCol w:w="120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1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bookmarkEnd w:id="14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      </w:r>
          </w:p>
        </w:tc>
      </w:tr>
    </w:tbl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149"/>
    <w:bookmarkStart w:name="z16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4285"/>
        <w:gridCol w:w="1751"/>
        <w:gridCol w:w="3905"/>
        <w:gridCol w:w="990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3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  <w:bookmarkEnd w:id="156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(Ф.И.О, подпись)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(Ф.И.О, подпись)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(Ф.И.О, подпись)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