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3b08" w14:textId="3773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мая 2013 года № 13-2 "Об утверждении Правил оказания жилищной помощи малообеспеченным семьям (гражданам), проживающим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15 мая 2017 года № 11-5. Зарегистрировано Департаментом юстиции Северо-Казахстанской области 1 июня 2017 года № 4202. Утратило силу решением маслихата района имени Габита Мусрепова Северо-Казахстанской области от 3 июля 2018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76 "О внесении изменений в постановления Правительства Республики Казахстан от 30 декабря 2009 года № 2314 "Об утверждении Правил предоставления жилищной помощи" и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мая 2013 года № 13-2 "Об утверждении Правил оказания жилищной помощи малообеспеченным семьям (гражданам), проживающим в районе имени Габита Мусрепова" (зарегистрировано в Реестре государственной регистрации нормативных правовых актов под № 2299 от 28 июня 2013 года, опубликовано в районных газетах от 15 июля 2013 года "Есіл өңірі", от 15 июля 2013 года "Новости Приишимья")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оказания жилищной помощи малообеспеченным семьям (гражданам), проживающим в районе имени Габита Мусрепова, утвержденных указанным решением: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Уполномоченным органом по назначению и выплате жилищной помощи определено коммунальное государственное учреждение "Отдел занятости и социальных программ акимата района имени Габита Мусрепова Северо-Казахстанской области" (далее – уполномоченный орган).";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документ, удостоверяющий личность заявителя (предоставляется для идентификации личности услугополучателя);";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адресную справку либо справку сельских акимов, подтверждающую регистрацию по постоянному месту жительства заявителя;".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имени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Авраменко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