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1100" w14:textId="a061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21 декабря 2016 года № 8-1 "О бюджете района имени Габита Мусрепова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23 июня 2017 года № 12-3. Зарегистрировано Департаментом юстиции Северо-Казахстанской области 28 июня 2017 года № 4240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21 декабря 2016 года № 8-1 "О бюджете района имени Габита Мусрепова на 2017-2019 годы" (зарегистрировано в Реестре государственной регистрации нормативных правовых актов под № 4021 от 12 января 2017 года, опубликовано в районной газете "Есіл өңірі" от 23 января 2017 года и "Новости Приишимья" от 23 января 2017 года)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6 708 893 тысячи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1 132 472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63 657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85 538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трансфертов – 5 427 226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6 742 687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54 657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78 280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23 623 тысячи тенге;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- 6000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- 6000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- 82 451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82451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78 280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23 623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27 794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 июня 2017 года № 12-3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декабря 2016 года № 8-1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841"/>
        <w:gridCol w:w="841"/>
        <w:gridCol w:w="5670"/>
        <w:gridCol w:w="4108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6 708 893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1 132 472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5 427 226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5 427 226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323"/>
        <w:gridCol w:w="681"/>
        <w:gridCol w:w="681"/>
        <w:gridCol w:w="3371"/>
        <w:gridCol w:w="1846"/>
        <w:gridCol w:w="501"/>
        <w:gridCol w:w="323"/>
        <w:gridCol w:w="681"/>
        <w:gridCol w:w="681"/>
        <w:gridCol w:w="1132"/>
        <w:gridCol w:w="1579"/>
      </w:tblGrid>
      <w:tr>
        <w:trPr/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6 742 687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115 362,2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102 082,5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13 279,7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233 723,8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225 592,6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8 131,2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23 584,8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16 667,8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16 667,8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16 667,8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3 377 673,2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261 700,3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261 449,3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113 486,3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2 946 256,4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2 872 672,2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2 806 988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65 684,2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73 584,2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73584,2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169 716,5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169 716,5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266 005,8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16 939,2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13 594,2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12 294,2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223 876,6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223 876,6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13 833,8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25 453,8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1 978 245,2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464 233,2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439 860,2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439 860,2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1 491 459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1 488 243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1 478 243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232 094,3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83 393,5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83 393,5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83 393,5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31 334,5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31 334,5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11 443,5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36 550,3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21 483,3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7 667,3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138 916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38 885,9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38 885,9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38 885,9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10 149,6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5 736,3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-82 451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1"/>
        </w:tc>
        <w:tc>
          <w:tcPr>
            <w:tcW w:w="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Функциональня подгруппа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2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