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2137" w14:textId="aba2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21 декабря 2016 года № 8-1 "О бюджете района имени Габита Мусрепова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15 августа 2017 года № 13-3. Зарегистрировано Департаментом юстиции Северо-Казахстанской области 29 августа 2017 года № 4298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21 декабря 2016 года № 8-1 "О бюджете района имени Габита Мусрепова на 2017-2019 годы" (зарегистрировано в Реестре государственной регистрации нормативных правовых актов под № 4021 от 12 января 2017 года, опубликовано в районной газете "Есіл өңірі" от 23 января 2017 года и "Новости Приишимья" от 23 января 2017 года)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доходы – 6 731 756,9 тысячи тенге, в том числе по: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1 191 673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39 039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103 538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5 397 506,9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6 765 550,9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54 657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78 280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23 623 тысячи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- 6000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- 6000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- 82 451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82451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78 280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23 623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27 794 тысячи тенге.".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15 августа 2017 года № 13-3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21 декабря 2016 года № 8-1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795"/>
        <w:gridCol w:w="5367"/>
        <w:gridCol w:w="4548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6 731 756,9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1 191 673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341 863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306 037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5 397 506,9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5 397 506,9</w:t>
            </w:r>
          </w:p>
        </w:tc>
      </w:tr>
    </w:tbl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332"/>
        <w:gridCol w:w="700"/>
        <w:gridCol w:w="700"/>
        <w:gridCol w:w="3468"/>
        <w:gridCol w:w="1899"/>
        <w:gridCol w:w="515"/>
        <w:gridCol w:w="332"/>
        <w:gridCol w:w="701"/>
        <w:gridCol w:w="73"/>
        <w:gridCol w:w="1164"/>
        <w:gridCol w:w="1901"/>
      </w:tblGrid>
      <w:tr>
        <w:trPr/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6 765 550,9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424 377,2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371 625,2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122 202,2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108 562,5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13 639,7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233 520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226 291,5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23 692,8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16 775,8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3 392 892,1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261 699,8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261 449,3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2 954 265,9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2 880 766,6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2 814 047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66 719,6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73 499,3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73 499,3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176 926,4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176 926,4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265 231,2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19 705,6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13 909,7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220 335,6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220 335,6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1 961 331,7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448 208,8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423 335,8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423 335,8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1 481 992,9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1 478 969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1 468 546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229 915,3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83 663,5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83 663,5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83 663,5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29 953,5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20 553,3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73 977,5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65 118,5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22 120,2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22 120,2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53 002,5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-82 451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/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15 августа 2017 года № 13-3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21 декабря 2016 года № 8-1</w:t>
            </w:r>
          </w:p>
        </w:tc>
      </w:tr>
    </w:tbl>
    <w:bookmarkStart w:name="z27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2017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1788"/>
        <w:gridCol w:w="7736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1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2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24 209,9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3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4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6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7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8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9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