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5dd5" w14:textId="3a35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21 декабря 2016 года № 8-1 "О бюджете района имени Габита Мусрепова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27 ноября 2017 года № 15-2. Зарегистрировано Департаментом юстиции Северо-Казахстанской области 6 декабря 2017 года № 4401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21 декабря 2016 года № 8-1 "О бюджете района имени Габита Мусрепова на 2017-2019 годы" (зарегистрировано в Реестре государственной регистрации нормативных правовых актов под № 4021 от 12 января 2017 года, опубликовано в районных газетах 23 января 2017 года "Есіл өңірі" и 23 января 2017 года "Новости Приишимья")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2017-2019 годы согласно приложениям 1, 2 и 3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6 709 893,4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1 192 454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35 545,8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93 304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5 382 589,6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6 750 689,4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60 465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84 088,5 тысячи тенге;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23 623,5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- 6000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-       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- 88 259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88 259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84 088,5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23 623,5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27 794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27 ноября 2017 года № 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 от 21 декабря 2016 года № 8-1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00"/>
        <w:gridCol w:w="500"/>
        <w:gridCol w:w="7258"/>
        <w:gridCol w:w="3542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6 709 893,4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5 382 589,6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5 382 589,6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263"/>
        <w:gridCol w:w="639"/>
        <w:gridCol w:w="640"/>
        <w:gridCol w:w="3469"/>
        <w:gridCol w:w="1865"/>
        <w:gridCol w:w="451"/>
        <w:gridCol w:w="263"/>
        <w:gridCol w:w="640"/>
        <w:gridCol w:w="640"/>
        <w:gridCol w:w="1114"/>
        <w:gridCol w:w="1865"/>
      </w:tblGrid>
      <w:tr>
        <w:trPr/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6 750 689,4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418 562,3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3 394 274,2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2 957 622,6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2 887 042,1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2 820 303,3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1 942 903,3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1 468 110,6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1 465 086,7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