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6c24" w14:textId="4076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района имени Габита Мусрепова Северо-Казахстанской области от 17 апреля 2017 года № 10 "Об объявлении чрезвычайной ситуации природного характера местного масштаба на территории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27 декабря 2017 года № 23. Зарегистрировано Департаментом юстиции Северо-Казахстанской области 9 января 2018 года № 4472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Северо-Казахстанской области от 17 апреля 2017 года № 10 "Об объявлении чрезвычайной ситуации природного характера местного масштаба на территории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4144 от 17 апреля 2017 года, опубликовано в эталонном контрольном банке нормативных правовых актов Республики Казахстан в электронном виде от 19 апреля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имени Габита Мусрепова Северо-Казахстанской области Бекеева Аскара Бектеновича.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