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002bb" w14:textId="6000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Тахтабродского сельского округа района имени Габита Мусрепова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25 декабря 2017 года № 17-9. Зарегистрировано Департаментом юстиции Северо-Казахстанской области 18 января 2018 года № 4542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имени Габита Мусрепова Северо-Казахстанской области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Тахтабродского сельского округа района имени Габита Мусрепова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16 095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9 278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6 799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16 095 тысяч тенге;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- 0.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34-3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индивидуального подоходного налога по доходам, не облагаемым у источника выплаты, физических лиц, зарегистрированных на территории села, сельского округа;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 физических лиц, имущество которых находится на территории села, сельского округа;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лиц, земельный участок которых находится в селе;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налога на транспортные средства с физических и юридических лиц, зарегистрированных в селе.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села, сельского округа (коммунальной собственности местного самоуправления).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Объем бюджетной субвенции, передаваемой из районного бюджета в бюджет сельского округа составляет 6 799 тысяч тенге.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Обеспечить выплату заработной платы работникам бюджетной сферы в полном объеме.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2018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XVII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25 декабря 2017 года № 17-9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Тахтабродского сельского округа района имени Габита Мусрепова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34-3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802"/>
        <w:gridCol w:w="1323"/>
        <w:gridCol w:w="1323"/>
        <w:gridCol w:w="5684"/>
        <w:gridCol w:w="21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населҰнных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населҰнных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25 декабря 2017 года № 17-9</w:t>
            </w:r>
          </w:p>
        </w:tc>
      </w:tr>
    </w:tbl>
    <w:bookmarkStart w:name="z8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Тахтабродского сельского округа района имени Габита Мусрепова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633"/>
        <w:gridCol w:w="3644"/>
        <w:gridCol w:w="4467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394"/>
        <w:gridCol w:w="831"/>
        <w:gridCol w:w="831"/>
        <w:gridCol w:w="3571"/>
        <w:gridCol w:w="1378"/>
        <w:gridCol w:w="612"/>
        <w:gridCol w:w="394"/>
        <w:gridCol w:w="831"/>
        <w:gridCol w:w="86"/>
        <w:gridCol w:w="1382"/>
        <w:gridCol w:w="1379"/>
      </w:tblGrid>
      <w:tr>
        <w:trPr/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"/>
        </w:tc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25 декабря 2017 года № 17-9</w:t>
            </w:r>
          </w:p>
        </w:tc>
      </w:tr>
    </w:tbl>
    <w:bookmarkStart w:name="z12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Тахтабродского сельского округа района имени Габита Мусрепова на 2020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633"/>
        <w:gridCol w:w="3644"/>
        <w:gridCol w:w="4467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0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394"/>
        <w:gridCol w:w="831"/>
        <w:gridCol w:w="831"/>
        <w:gridCol w:w="3571"/>
        <w:gridCol w:w="1378"/>
        <w:gridCol w:w="612"/>
        <w:gridCol w:w="394"/>
        <w:gridCol w:w="831"/>
        <w:gridCol w:w="86"/>
        <w:gridCol w:w="1382"/>
        <w:gridCol w:w="1379"/>
      </w:tblGrid>
      <w:tr>
        <w:trPr/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4"/>
        </w:tc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6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0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4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