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49517" w14:textId="74495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Андреевского сельского округа района имени Габита Мусрепова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25 декабря 2017 года № 17-4. Зарегистрировано Департаментом юстиции Северо-Казахстанской области 18 января 2018 года № 4544.</w:t>
      </w:r>
    </w:p>
    <w:p>
      <w:pPr>
        <w:spacing w:after="0"/>
        <w:ind w:left="0"/>
        <w:jc w:val="both"/>
      </w:pPr>
      <w:bookmarkStart w:name="z4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имени Габита Мусрепова Северо-Казахстанской области РЕШИЛ: </w:t>
      </w:r>
    </w:p>
    <w:bookmarkEnd w:id="0"/>
    <w:bookmarkStart w:name="z4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Андреевского сельского округа района имени Габита Мусрепова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"/>
    <w:bookmarkStart w:name="z6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15 515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4 046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11 469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15 515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- 0.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23.11.2018 </w:t>
      </w:r>
      <w:r>
        <w:rPr>
          <w:rFonts w:ascii="Times New Roman"/>
          <w:b w:val="false"/>
          <w:i w:val="false"/>
          <w:color w:val="000000"/>
          <w:sz w:val="28"/>
        </w:rPr>
        <w:t>№ 34-1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2018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 </w:t>
      </w:r>
    </w:p>
    <w:bookmarkEnd w:id="18"/>
    <w:bookmarkStart w:name="z6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индивидуального подоходного налога по доходам, не облагаемым у источника выплаты, физических лиц, зарегистрированных на территории села, сельского округа; </w:t>
      </w:r>
    </w:p>
    <w:bookmarkEnd w:id="19"/>
    <w:bookmarkStart w:name="z6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 физических лиц, имущество которых находится на территории села, сельского округа;</w:t>
      </w:r>
    </w:p>
    <w:bookmarkEnd w:id="20"/>
    <w:bookmarkStart w:name="z6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лиц, земельный участок которых находится в селе;</w:t>
      </w:r>
    </w:p>
    <w:bookmarkEnd w:id="21"/>
    <w:bookmarkStart w:name="z6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налога на транспортные средства с физических и юридических лиц, зарегистрированных в селе. </w:t>
      </w:r>
    </w:p>
    <w:bookmarkEnd w:id="22"/>
    <w:bookmarkStart w:name="z6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Объем бюджетной субвенции, передаваемой из районного бюджета в бюджет сельского округа составляет 11 469 тысяч тенге.</w:t>
      </w:r>
    </w:p>
    <w:bookmarkEnd w:id="23"/>
    <w:bookmarkStart w:name="z6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Обеспечить выплату заработной платы работникам бюджетной сферы в полном объеме.</w:t>
      </w:r>
    </w:p>
    <w:bookmarkEnd w:id="24"/>
    <w:bookmarkStart w:name="z6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2018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XVII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имени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Cекретарь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имени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от 25 декабря 2017 года № 17-4</w:t>
            </w:r>
          </w:p>
        </w:tc>
      </w:tr>
    </w:tbl>
    <w:bookmarkStart w:name="z7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Андреевского сельского округа района имени Габита Мусрепова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1 в редакции решения маслихата района имени Габита Мусрепова Северо-Казахстанской области от 23.11.2018 </w:t>
      </w:r>
      <w:r>
        <w:rPr>
          <w:rFonts w:ascii="Times New Roman"/>
          <w:b w:val="false"/>
          <w:i w:val="false"/>
          <w:color w:val="ff0000"/>
          <w:sz w:val="28"/>
        </w:rPr>
        <w:t>№ 34-1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3 249,9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17-4</w:t>
            </w:r>
          </w:p>
        </w:tc>
      </w:tr>
    </w:tbl>
    <w:bookmarkStart w:name="z12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</w:t>
      </w:r>
      <w:r>
        <w:rPr>
          <w:rFonts w:ascii="Times New Roman"/>
          <w:b/>
          <w:i w:val="false"/>
          <w:color w:val="000000"/>
        </w:rPr>
        <w:t>Андреевского сельского округа района имени Габита Мусрепова на 2019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633"/>
        <w:gridCol w:w="3644"/>
        <w:gridCol w:w="4467"/>
      </w:tblGrid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12 117</w:t>
            </w:r>
          </w:p>
        </w:tc>
      </w:tr>
    </w:tbl>
    <w:bookmarkStart w:name="z13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394"/>
        <w:gridCol w:w="831"/>
        <w:gridCol w:w="831"/>
        <w:gridCol w:w="3571"/>
        <w:gridCol w:w="1378"/>
        <w:gridCol w:w="612"/>
        <w:gridCol w:w="394"/>
        <w:gridCol w:w="831"/>
        <w:gridCol w:w="86"/>
        <w:gridCol w:w="1382"/>
        <w:gridCol w:w="1379"/>
      </w:tblGrid>
      <w:tr>
        <w:trPr/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"/>
        </w:tc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0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7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25 декабря 2017 года № 17-4</w:t>
            </w:r>
          </w:p>
        </w:tc>
      </w:tr>
    </w:tbl>
    <w:bookmarkStart w:name="z174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</w:t>
      </w:r>
      <w:r>
        <w:rPr>
          <w:rFonts w:ascii="Times New Roman"/>
          <w:b/>
          <w:i w:val="false"/>
          <w:color w:val="000000"/>
        </w:rPr>
        <w:t xml:space="preserve"> Андреевского сельского округа района имени Габита Мусрепова</w:t>
      </w:r>
      <w:r>
        <w:rPr>
          <w:rFonts w:ascii="Times New Roman"/>
          <w:b/>
          <w:i w:val="false"/>
          <w:color w:val="000000"/>
        </w:rPr>
        <w:t xml:space="preserve"> на 2020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3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2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3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4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5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6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12 799</w:t>
            </w:r>
          </w:p>
        </w:tc>
      </w:tr>
    </w:tbl>
    <w:bookmarkStart w:name="z1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394"/>
        <w:gridCol w:w="831"/>
        <w:gridCol w:w="831"/>
        <w:gridCol w:w="3571"/>
        <w:gridCol w:w="1378"/>
        <w:gridCol w:w="612"/>
        <w:gridCol w:w="394"/>
        <w:gridCol w:w="831"/>
        <w:gridCol w:w="86"/>
        <w:gridCol w:w="1382"/>
        <w:gridCol w:w="1379"/>
      </w:tblGrid>
      <w:tr>
        <w:trPr/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8"/>
        </w:tc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0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4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1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