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2df5" w14:textId="8f02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Чистопольского сельского округа района имени Габита Мусрепова на 2018 -2020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декабря 2017 года № 17-2. Зарегистрировано Департаментом юстиции Северо-Казахстанской области 18 января 2018 года № 4546.</w:t>
      </w:r>
    </w:p>
    <w:p>
      <w:pPr>
        <w:spacing w:after="0"/>
        <w:ind w:left="0"/>
        <w:jc w:val="both"/>
      </w:pPr>
      <w:bookmarkStart w:name="z6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6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Чистопольского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26 616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11 518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14 921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26 616 тысяч тенге;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18"/>
    <w:bookmarkStart w:name="z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индивидуального подоходного налога по доходам, не облагаемым у источника выплаты, физических лиц, зарегистрированных на территории села, сельского округа; </w:t>
      </w:r>
    </w:p>
    <w:bookmarkEnd w:id="19"/>
    <w:bookmarkStart w:name="z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 на имущество физических лиц, имущество которых находится на территории села, сельского округа;</w:t>
      </w:r>
    </w:p>
    <w:bookmarkEnd w:id="20"/>
    <w:bookmarkStart w:name="z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21"/>
    <w:bookmarkStart w:name="z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налога на транспортные средства с физических и юридических лиц, зарегистрированных в селе. </w:t>
      </w:r>
    </w:p>
    <w:bookmarkEnd w:id="22"/>
    <w:bookmarkStart w:name="z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села, сельского округа (коммунальной собственности местного самоуправления).</w:t>
      </w:r>
    </w:p>
    <w:bookmarkEnd w:id="24"/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бюджетной субвенции, передаваемой из районного бюджета в бюджет сельского округа составляет 14 921 тысяч тенге.</w:t>
      </w:r>
    </w:p>
    <w:bookmarkEnd w:id="25"/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Обеспечить выплату заработной платы работникам бюджетной сферы в полном объеме.</w:t>
      </w:r>
    </w:p>
    <w:bookmarkEnd w:id="26"/>
    <w:bookmarkStart w:name="z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2017 года № 17-2</w:t>
            </w:r>
          </w:p>
        </w:tc>
      </w:tr>
    </w:tbl>
    <w:bookmarkStart w:name="z9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Чистопольского сельского округа района имени Габита Мусрепова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306"/>
        <w:gridCol w:w="1296"/>
        <w:gridCol w:w="12"/>
        <w:gridCol w:w="1309"/>
        <w:gridCol w:w="5623"/>
        <w:gridCol w:w="2171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25 декабря 2017 года № 17-2</w:t>
            </w:r>
          </w:p>
        </w:tc>
      </w:tr>
    </w:tbl>
    <w:bookmarkStart w:name="z13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Чистопольского сельского округа района имени Габита Мусрепова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633"/>
        <w:gridCol w:w="3644"/>
        <w:gridCol w:w="4467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</w:tbl>
    <w:bookmarkStart w:name="z15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94"/>
        <w:gridCol w:w="831"/>
        <w:gridCol w:w="831"/>
        <w:gridCol w:w="3571"/>
        <w:gridCol w:w="1378"/>
        <w:gridCol w:w="612"/>
        <w:gridCol w:w="394"/>
        <w:gridCol w:w="831"/>
        <w:gridCol w:w="86"/>
        <w:gridCol w:w="1382"/>
        <w:gridCol w:w="1379"/>
      </w:tblGrid>
      <w:tr>
        <w:trPr/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25 декабря 2017 года № 17-2</w:t>
            </w:r>
          </w:p>
        </w:tc>
      </w:tr>
    </w:tbl>
    <w:bookmarkStart w:name="z18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Чистопольского сельского округа района имени Габита Мусрепова</w:t>
      </w:r>
      <w:r>
        <w:rPr>
          <w:rFonts w:ascii="Times New Roman"/>
          <w:b/>
          <w:i w:val="false"/>
          <w:color w:val="000000"/>
        </w:rPr>
        <w:t xml:space="preserve">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633"/>
        <w:gridCol w:w="3644"/>
        <w:gridCol w:w="4467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</w:tbl>
    <w:bookmarkStart w:name="z20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394"/>
        <w:gridCol w:w="831"/>
        <w:gridCol w:w="831"/>
        <w:gridCol w:w="3571"/>
        <w:gridCol w:w="1378"/>
        <w:gridCol w:w="612"/>
        <w:gridCol w:w="394"/>
        <w:gridCol w:w="831"/>
        <w:gridCol w:w="86"/>
        <w:gridCol w:w="1382"/>
        <w:gridCol w:w="1379"/>
      </w:tblGrid>
      <w:tr>
        <w:trPr/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6"/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