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3626" w14:textId="e003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Ломоносовского сельского округа района имени Габита Мусрепова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2017 года № 17-6. Зарегистрировано Департаментом юстиции Северо-Казахстанской области 18 января 2018 года № 4548.</w:t>
      </w:r>
    </w:p>
    <w:p>
      <w:pPr>
        <w:spacing w:after="0"/>
        <w:ind w:left="0"/>
        <w:jc w:val="both"/>
      </w:pPr>
      <w:bookmarkStart w:name="z6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Ломоносовского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12 885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9 624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12 885тысяч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8"/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индивидуального подоходного налога по доходам, не облагаемым у источника выплаты, физических лиц, зарегистрированных на территории села, сельского округа; 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 на имущество физических лиц, имущество которых находится на территории села, сельского округа;</w:t>
      </w:r>
    </w:p>
    <w:bookmarkEnd w:id="20"/>
    <w:bookmarkStart w:name="z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21"/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налога на транспортные средства с физических и юридических лиц, зарегистрированных в селе. </w:t>
      </w:r>
    </w:p>
    <w:bookmarkEnd w:id="22"/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 составляет 9 624 тысячи тенге.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4"/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17-6</w:t>
            </w:r>
          </w:p>
        </w:tc>
      </w:tr>
    </w:tbl>
    <w:bookmarkStart w:name="z9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Ломоносовского сельского округа района имени Габита Мусрепова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2017 года № 17-6</w:t>
            </w:r>
          </w:p>
        </w:tc>
      </w:tr>
    </w:tbl>
    <w:bookmarkStart w:name="z1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района имени Габита Мусрепова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основного капитала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Поступления трансфертов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районного (города областного значения) бюджета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</w:t>
            </w:r>
          </w:p>
        </w:tc>
      </w:tr>
    </w:tbl>
    <w:bookmarkStart w:name="z1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2017 года № 17-6</w:t>
            </w:r>
          </w:p>
        </w:tc>
      </w:tr>
    </w:tbl>
    <w:bookmarkStart w:name="z1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района имени Габита Мусрепова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633"/>
        <w:gridCol w:w="3644"/>
        <w:gridCol w:w="4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</w:tbl>
    <w:bookmarkStart w:name="z2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