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994d" w14:textId="5409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Новоишимского сельского округа района имени Габита Мусрепова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2017 года № 17-1. Зарегистрировано Департаментом юстиции Северо-Казахстанской области 18 января 2018 года № 4550.</w:t>
      </w:r>
    </w:p>
    <w:p>
      <w:pPr>
        <w:spacing w:after="0"/>
        <w:ind w:left="0"/>
        <w:jc w:val="both"/>
      </w:pPr>
      <w:bookmarkStart w:name="z6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Новоишимского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123 323,2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98 616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24 707,2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123 323,2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индивидуального подоходного налога по доходам, не облагаемым у источника выплаты, физических лиц, зарегистрированных на территории села, сельского округа;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 на имущество физических лиц, имущество которых находится на территории села, сельского округа;</w:t>
      </w:r>
    </w:p>
    <w:bookmarkEnd w:id="20"/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21"/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налога на транспортные средства с физических и юридических лиц, зарегистрированных в селе; </w:t>
      </w:r>
    </w:p>
    <w:bookmarkEnd w:id="22"/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территорию села, сельского округа и на открытом пространстве за пределами помещений в селе.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бюджетного изъятия в районный бюджет в сумме 29 180 тысяч тенге.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17-1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Новоишимского сельского округа района имени Габита Мусрепова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123 323,2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40 240,6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34 785,6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24 707,2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645"/>
        <w:gridCol w:w="1247"/>
        <w:gridCol w:w="1247"/>
        <w:gridCol w:w="5357"/>
        <w:gridCol w:w="2886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бюдже-тных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123 323,2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2017 года № 17-1</w:t>
            </w:r>
          </w:p>
        </w:tc>
      </w:tr>
    </w:tbl>
    <w:bookmarkStart w:name="z1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Новоишимского сельского округа района имени Габита Мусрепова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55"/>
        <w:gridCol w:w="8692"/>
        <w:gridCol w:w="1943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приделами помещений в городе районного значения, в селе поселке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2017 года № 17-1</w:t>
            </w:r>
          </w:p>
        </w:tc>
      </w:tr>
    </w:tbl>
    <w:bookmarkStart w:name="z1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Новоишимского сельского округа района имени Габита Мусрепова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55"/>
        <w:gridCol w:w="8692"/>
        <w:gridCol w:w="1943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приделами помещений в городе районного значения, в селе поселке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