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7214" w14:textId="24d7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Кокалажарского сельского округа района имени Габита Мусрепова Северо-Казахстанской области от 18 мая 2017 года № 3. Зарегистрировано Департаментом юстиции Северо-Казахстанской области 29 мая 2017 года № 4198. Утратило силу решением акима Кокалажарского сельского округа района имени Габита Мусрепова Северо-Казахстанской области от 13 декабря 2017 года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Кокалажарского сельского округа района имени Габита Мусрепова Северо-Казахстанской области от 13.12.2017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района имени Габита Мусрепова Северо-Казахстанской области от 16 мая 2017 года № 08-08/193, аким Кокалажарского сельского округа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бруцеллез установить ограничительные мероприятия на территории села Мадениет Кокалажарского сельского округа района имени Габита Мусрепова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