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2244" w14:textId="f842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Мадениет Кокалажарского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Кокалажарского сельского округа района имени Габита Мусрепова Северо-Казахстанской области от 13 декабря 2017 года № 12. Зарегистрировано Департаментом юстиции Северо-Казахстанской области 27 декабря 2017 года № 4455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имени Габита Мусрепова Северо-Казахстанской области от 18 сентября 2017 года № 08-08/393, аким Кокалажарского сельского округа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завершением комплекса ветеринарных мероприятий по ликвидации заболевания бруцеллез крупного рогатого скота на территории села Мадениет Кокалажарского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Кокалажарского сельского округа района имени Габита Мусрепова Северо-Казахстанской области от 18 мая 2017 года № 3 "Об установлении ограничительных мероприятий" (зарегистрировано в Реестре государственной регистрации нормативных правовых актов под № 4198 от 29 мая 2017 года, опубликовано 22 мая 2017 года в районных газетах "Есіл Өңірі" и "Новости Приишимья").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