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78cd" w14:textId="83e7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Кырымбетского сельского округа района имени Габита Мусрепова Северо-Казахстанской области от 24 апреля 2017 года № 1. Зарегистрировано Департаментом юстиции Северо-Казахстанской области 28 апреля 2017 года № 4168. Утратило силу решением акима Кырымбетского сельского округа района имени Габита Мусрепова Северо-Казахстанской области от 13 ноября 2017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Кырымбетского сельского округа района имени Габита Мусрепова Северо-Казахстанской области от 13.11.2017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18 апреля 2017 года № 08-08/151, аким Кырымбетского сельского округа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по улице Карла Маркса села Сокологоровка Кырымбетского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