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cada" w14:textId="489c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животноводческой фермы фермерского хозяйства "Корель" села Рузаевка Рузаевского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Рузаевского сельского округа района имени Габита Мусрепова Северо-Казахстанской области от 15 августа 2017 года № 25. Зарегистрировано Департаментом юстиции Северо-Казахстанской области 25 августа 2017 года № 4296. Утратило силу решением акима Рузаевского сельского округа района имени Габита Мусрепова Северо-Казахстанской области от 5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Рузаевского сельского округа района имени Габита Мусрепова Северо-Казахстанской области от 05.01.2018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26 июля 2017 года № 08-08/317, аким Рузаевского сельского округа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животноводческой фермы фермерского хозяйства "Корель" села Рузаевка Рузаевского сельского округа района имени Габита Мусрепова Северо-Казахстанской в связи с возникновением заболевания бруцеллеза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