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9b5a" w14:textId="9339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животноводческой фермы фермерского хозяйства "Жан-Сал" села Шоптыколь Шоптыкольского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Шоптыкольского сельского округа района имени Габита Мусрепова Северо-Казахстанской областиот 25 апреля 2017 года № 6. Зарегистрировано Департаментом юстиции Северо-Казахстанской области 5 мая 2017 года № 4176. Утратило силу - решением акима Шоптыкольского сельского округа района имени Габита Мусрепова Северо-Казахстанской области от 10 июля 2017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решением акима Шоптыкольского сельского округа района имени Габита Мусрепова Северо-Казахстанской области от 10.07.2017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12 апреля 2017 года № 08-08/145, аким Шоптыкольского сельского округа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Установить ограничительные мероприятия на территории животноводческой фермы фермерского хозяйства "Жан-Сал" села Шоптыколь Шоптыкольского сельского округа района имени Габита Мусрепова Северо-Казахстанской в связи с возникновением заболевания ринопневмонии среди лошадей.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