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849a" w14:textId="d938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улицы села Явленка Явленского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Явленского сельского округа Есильского района Северо-Казахстанской области от 6 января 2017 года № 4. Зарегистрировано Департаментом юстиции Северо-Казахстанской области 30 января 2017 года № 4035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мнение жителей села, на основании заключения Северо-Казахстанской областной ономастической комиссии от 19 октября 2016 года,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безымянной улице в селе Явленка наименование Борамбая Абишева, расположенной в границах: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начало улицы – коммунальное государственное учреждение "Явленская средняя школа № 1 имени Тимофея Позолотина – Героя Советского Союза", расположенная по адресу: село Явленка улица Кизатова № 80, окончание улицы – поликлиника коммунального государственного предприятия на праве хозяйственного ведения "Явленская центральная районная больница" акимата Северо-Казахстанской области Управления здравоохранения Северо-Казахстанской области, расположенная по адресу: село Явленка улица Сыздыкова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