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ac15" w14:textId="710a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пункта 3 постановления акимата Есильского района Северо-Казахстанской области от 20 февраля 2015 года № 35 "О реорганизации осударственного учреждения "Отдел сельского хозяйства и ветеринарии Есильского района Северо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13 февраля 2017 года № 47. Зарегистрировано Департаментом юстиции Северо-Казахстанской области 22 февраля 2017 года № 4061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Есильского района Северо-Казахстанской области от 20 февраля 2015 года № 35 "О реорганизации государственного учреждения "Отдел сельского хозяйства и ветеринарии Есильского района Северо-Казахстанской области" (зарегистрировано в Реестре государственной регистрации нормативных правовых актов за № 3148, опубликовано 27 марта 2015 года в газетах "Есіл-Таңы" 14 (1468), Ишим 14 (468).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