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647ba" w14:textId="8d647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коммунального государственного учреждения "Аппарат маслихата Есильского района Северо-Казахстанской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маслихита Есильского района Северо-Казахстанской области от 6 марта 2017 года № 11/62. Зарегистрировано Департаментом юстиции Северо-Казахстанской области 7 апреля 2017 года № 4135. Утратило силу решением маслихата Есильского района Северо-Казахстанской области от 27 марта 2018 года № 26/139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Есильского района Северо-Казахстанской области от 27.03.2018 </w:t>
      </w:r>
      <w:r>
        <w:rPr>
          <w:rFonts w:ascii="Times New Roman"/>
          <w:b w:val="false"/>
          <w:i w:val="false"/>
          <w:color w:val="ff0000"/>
          <w:sz w:val="28"/>
        </w:rPr>
        <w:t>№ 26/139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маслихат Есильского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 Методику оценки деятельности административных государственных служащих корпуса "Б" коммунального государственного учреждения "Аппарат маслихата Есильского района Северо-Казахстанской области".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Есильского района от 17 февраля 2016 года № 51/318 "Об утверждении методики оценки деятельности административных государственных служащих корпуса "Б" государственного учреждения "Аппарат маслихата Есильского района Северо-Казахстанской области" (зарегистрировано в Реестре государственной регистрации нормативных правовых актов 29 марта 2016 года за № 3669, официально опубликовано 14 апреля 2016 года в информационно-правовой системе "Әділет", 29 апреля 2016 года в газетах "Есіл таңы" и "Ишим",).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сессии,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исполняющая обязанности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секретаря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Есильского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О.Кондратьева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 решением маслихата Есильского района Северо-Казахстанской области от 6 марта 2017 года № 11/62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коммунального государственного учреждения "Аппарат маслихата Есильского района Северо-Казахстанской области"</w:t>
      </w:r>
    </w:p>
    <w:bookmarkEnd w:id="4"/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коммунального государственного учреждения "Аппарат маслихата Есильского района Северо-Казахстанской области"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29 декабря 2016 года № 110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от 31 декабря 2016 года под № 14637) и определяет алгоритм оценки деятельности административных государственных служащих корпуса "Б" (далее – служащие корпуса "Б").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Оценка деятельности служащих корпуса "Б" (далее – оценка) проводится для определения эффективности и качества их работы.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проводится по результатам деятельности служащего корпуса "Б" на занимаемой должности: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итогам года (годовая оценка) – не позднее двадцать пятого декабря оцениваемого года.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служащего корпуса "Б" не проводится в случаях, если срок пребывания на занимаемой должности в оцениваемом периоде составляет менее трех месяцев, а также в период испытательного срока.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социальных отпусках либо периоде временной нетрудоспособности, проходят оценку в течение 5 рабочих дней после выхода на работу.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Непосредственным руководителем служащего корпуса "Б" является лицо, которому данный служащий подчинен согласно своей должностной инструкции.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Годовая оценка складывается из: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средней оценки служащего корпуса "Б" за отчетные кварталы;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оценки выполнения служащим корпуса "Б" индивидуального плана работы,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деятельности служащего корпуса "Б" проводится Комиссией по оценке создаваемой должностным лицом, имеющим право назначения на государственную должность и освобождения от государственной должности служащего корпуса "Б" - секретарем маслихата Есильского района Северо-Казахстанской области.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Заседание Комиссии по оценке считается правомочным, если на нем присутствовали не менее двух третей ее состава.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отсутствующего члена или председателя Комиссии по оценке осуществляется по решению секретаря маслихата Есильского района Северо-Казахстанской области, путем внесения изменения в распоряжение о создании Комиссии по оценке.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Решение Комиссии по оценке принимается открытым голосованием.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голосования определяются большинством голосов членов Комиссии по оценке. При равенстве голосов голос председателя Комиссии является решающим.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Секретарем Комиссии является сотрудник коммунального государственного учреждения "Аппарат маслихата Есильского района Северо-Казахстанской области", в должностные обязанности которого входит ведение кадровой работы (далее – секретарь Комиссии). Секретарь Комиссии не принимает участие в голосовании.</w:t>
      </w:r>
    </w:p>
    <w:bookmarkEnd w:id="23"/>
    <w:bookmarkStart w:name="z3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Составление индивидуального плана работы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Индивидуальный план работы составляется служащим корпуса "Б" совместно с его непосредственным руководителем не позднее десятого января оцениваемого года, по форме согласно приложению 1 к настоящей Методике.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 назначении служащего корпуса "Б" на должность после срока, указанного в пункте 10 настоящей Методики индивидуальный план работы служащего корпуса "Б" на занимаемой должности составляется в течение десяти рабочих дней со дня назначения его на должность.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Количество целевых показателей в индивидуальном плане работы служащего корпуса "Б" составляет не более четырех, которые должны быть конкретными, измеримыми, достижимыми, с определенным сроком исполнения.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Индивидуальный план составляется в двух экземплярах. Один экземпляр передается сотруднику коммунального государственного учреждения "Аппарат маслихата Есильского района Северо-Казахстанской области", в должностные обязанности которого входит ведение кадровой работы. Второй экземпляр находится у непосредственного руководителя – секретаря маслихата.</w:t>
      </w:r>
    </w:p>
    <w:bookmarkEnd w:id="28"/>
    <w:bookmarkStart w:name="z35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Подготовка к проведению оценки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Секретарь Комиссии формирует график проведения оценки по согласованию с председателем Комиссии по оценке.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 за десять дней до начала проведения оценки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</w:p>
    <w:bookmarkEnd w:id="31"/>
    <w:bookmarkStart w:name="z38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Квартальная оценка исполнения должностных обязанностей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Оценка исполнения должностных обязанностей складывается из базовых, поощрительных и штрафных баллов.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Базовые баллы устанавливаются на уровне 100 баллов за выполнение служащим своих должностных обязанностей.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Показатели деятельности, превышающие средние объемы текущей работы и сложные виды деятельности определяется коммунальным государственным учреждением "Аппарат маслихата Есильского района Северо-Казахстанской области" самостоятельно, исходя из своей отраслевой специфики,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нефиксируемые в Единой системе электронного документооборота и Интернет-портале государственных органов документы и мероприятия.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Штрафные баллы выставляются за нарушения исполнительской и трудовой дисциплины.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К нарушениям исполнительской дисциплины относятся нарушения сроков исполнения поручений секретаря маслихата Есильского района Северо-Казахстанской области, и обращений физических и юридических лиц.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исполнительской дисциплины служат документально подтвержденные сведения от главного специалиста по делопроизводству и непосредственного руководителя служащего корпуса "Б".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 нарушениям трудовой дисциплины относятся: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опоздания на работу без уважительной причины;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нарушения служащими служебной этики.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нарушения трудовой дисциплины служат документально подтвержденные сведения от секретаря Комиссии и непосредственного руководителя служащего корпуса "Б".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За каждое нарушение исполнительской и трудовой дисциплины служащему корпуса "Б" выставляются штрафные баллы в размере "-2" балла за каждый факт нарушения.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Для проведения оценки исполнения должностных обязанностей служащий корпуса "Б" представляет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Непосредственный руководитель с учетом представленных секретарем Комиссии и главным специалистом по делопроизводству сведений о фактах нарушения служащим корпуса "Б" трудовой и исполнительской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После согласования непосредственным руководителем оценочный лист подписывается служащим корпуса "Б".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подписания оценочного листа не является препятствием для направления документов на заседание Комиссии. В этом случае главным специалистом по делопроизводству и непосредственным руководителем служащего корпуса "Б" в произвольной форме составляется акт об отказе от ознакомления.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26. Итоговая квартальная оценка служащего корпуса "Б" вычисляется непосредственным руководителем по следующей формуле: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∑ кв = 100 + а – в,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 ∑ кв – квартальная оценка;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– поощрительные баллы;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– штрафные баллы.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Итоговая квартальная оценка выставляется по следующей шкале: менее 80 баллов – "неудовлетворительно", от 80 до 105 (включительно) баллов – "удовлетворительно", от 106 до 130 (включительно) баллов – "эффективно", свыше 130 баллов – "превосходно".</w:t>
      </w:r>
    </w:p>
    <w:bookmarkEnd w:id="55"/>
    <w:bookmarkStart w:name="z62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Годовая оценка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Для проведения годовой оценки служащий корпуса "Б" направляет для согласования заполненный оценочный лист выполнения индивидуального плана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Оценка выполнения индивидуального плана работы выставляется по следующей шкале: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невыполнение целевого показателя, предусмотренного индивидуальным планом работы, присваивается - 2 балла;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частичное выполнение целевого показателя - 3 балла;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выполнение целевого показателя (достижение ожидаемого результата) – 4 балла;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превышение ожидаемого результата целевого показателя – 5 баллов.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После согласования непосредственным руководителем оценочный лист заверяется служащим корпуса "Б".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от подписания оценочного листа служащего корпуса "Б" не может служить препятствием для направления документов на заседании Комиссии по оценке. В этом случае секретарем Комиссии и непосредственным руководителем служащего корпуса "Б" в произвольной форме составляется акт об отказе от ознакомления.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Итоговая годовая оценка служащего корпуса "Б" вычисляется секретарем Комиссии по оценке не позднее пяти рабочих дней до заседания Комиссии по оценке по следующей формуле: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∑год = 0,4* ∑кв. + 0,6 * ∑ ИП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∑год - годовая оценка;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∑кв - средняя оценка за отчетные кварталы (среднеарифметическое значение). При этом полученное среднеарифметическое значение квартальных оценок с учетом шкалы указанной в пункте 27 Методики, проводится к пятибальной системе оценок, а именно: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"неудовлетворительно" (менее 80 баллов) присваиваются 2 балла,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значению "удовлетворительно" (от 80 до 105 баллов) – 3 балла, 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значению "эффективно" (от 106 до 130 (включительно) баллов) – 4 балла, 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"превосходно" (свыше 130 баллов) – 5 баллов;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∑ИП - оценка выполнения индивидуального плана работы (среднеарифметическое значение).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Итоговая годовая оценка выставляется по следующей шкале: менее 3 баллов – "неудовлетворительно", от 3 до 3, 9 баллов – "удовлетворительно", от 4 до 4.9 баллов – "эффективно", 5 балов – "превосходно".</w:t>
      </w:r>
    </w:p>
    <w:bookmarkEnd w:id="76"/>
    <w:bookmarkStart w:name="z83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Рассмотрение результатов оценки Комиссией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Секретарь Комиссии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 предоставляет на заседание Комиссии следующие документы: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должностная инструкция служащего корпуса "Б";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Комиссия рассматривает результаты квартальных и годовой оценки и принимает одно из следующих решений: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решения о пересмотре результатов оценки Комиссия корректирует оценку с соответствующим пояснением в протоколе.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Секретарь Комиссии ознакамливает служащего корпуса "Б" с результатами оценки в течение двух рабочих дней со дня ее завершения.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служащего корпуса "Б" с результатами оценки осуществляется в письменной или электронной форме.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ознакомления не является препятствием для внесения результатов оценки в его послужной список. В этом случае секретарем Комиссии в произвольной форме составляется акт об отказе от ознакомления.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Документы, указанные в пункте 34 настоящей Методики, а также подписанный протокол заседания Комиссии хранятся у сотрудника коммунального государственного учреждения "Аппарат маслихата Есильского района Северо-Казахстанской области", в должностные обязанности которого входит ведение кадровой работы. </w:t>
      </w:r>
    </w:p>
    <w:bookmarkEnd w:id="90"/>
    <w:bookmarkStart w:name="z97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Обжалование результатов оценки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Обжалование решения Комиссии служащим корпуса "Б" в территориальном департаменте уполномоченного органа по делам государственной службы и противодействию коррупции осуществляется в течение десяти рабочих дней со дня вынесения решения. 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Территориальный департамент уполномоченного органа по делам государственной службы и противодействию коррупции в течение десяти рабочих дней со дня поступления жалобы служащего корпуса "Б" осуществляет ее рассмотрение и в случаях обнаружения нарушений установленного законодательством порядка проведения оценки рекомендует коммунальному государственному учреждению "Аппарат маслихата Есильского района Северо-Казахстанской области" отменить решение Комиссии.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Информация о принятом решении представляется коммунальным государственным учреждением "Аппарат маслихата Есильского района Северо-Казахстанской области" в течение двух недель в территориальный департамент уполномоченного органа по делам государственной службы и противодействию коррупции.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Служащий корпуса "Б" вправе обжаловать результаты оценки в суде.</w:t>
      </w:r>
    </w:p>
    <w:bookmarkEnd w:id="95"/>
    <w:bookmarkStart w:name="z102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Принятие решений по результатам оценки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Результаты оценки являются основаниями для решений по выплате бонусов и обучению.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Бонусы выплачиваются служащим корпуса "Б" с результатами оценки "превосходно" и "эффективно".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 законодательством.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Результаты оценки деятельности служащих корпуса "Б" вносятся в их послужные списки.</w:t>
      </w:r>
    </w:p>
    <w:bookmarkEnd w:id="10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Методике оценки деятельности административных государственных служащих корпуса "Б" коммунального государственного учреждения "Аппарат маслихата Есильского района Северо-Казахстанской области"</w:t>
            </w:r>
          </w:p>
        </w:tc>
      </w:tr>
    </w:tbl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04"/>
    <w:bookmarkStart w:name="z112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 государственного служащего корпуса "Б"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__________________________________год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(период, на который составляется индивидуальный план)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отчество. (при его наличии) служащего: _________________________________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________________________________________________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bookmarkEnd w:id="1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52"/>
        <w:gridCol w:w="5838"/>
        <w:gridCol w:w="2710"/>
      </w:tblGrid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  <w:bookmarkEnd w:id="111"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показатели *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Ожидаемый результат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2"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1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13"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2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14"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3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5"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Целевые показатели определяются с учетом их направленности на достижение стратегической цели (целей) государственного органа, а в случае ее (их) отсутствия, исходя из функциональных обязанностей служащего.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целевых показателей составляет не более четырех, из них не менее половины измеримых.</w:t>
      </w:r>
    </w:p>
    <w:bookmarkEnd w:id="1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804"/>
        <w:gridCol w:w="6496"/>
      </w:tblGrid>
      <w:tr>
        <w:trPr>
          <w:trHeight w:val="30" w:hRule="atLeast"/>
        </w:trPr>
        <w:tc>
          <w:tcPr>
            <w:tcW w:w="5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 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</w:t>
            </w:r>
          </w:p>
          <w:bookmarkEnd w:id="119"/>
        </w:tc>
        <w:tc>
          <w:tcPr>
            <w:tcW w:w="64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</w:t>
            </w:r>
          </w:p>
          <w:bookmarkEnd w:id="120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Методике оценки деятельности административных государственных служащих корпуса "Б" коммунального государственного учреждения "Аппарат маслихата Есильского района Северо-Казахстанской области"</w:t>
            </w:r>
          </w:p>
        </w:tc>
      </w:tr>
    </w:tbl>
    <w:bookmarkStart w:name="z131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21"/>
    <w:bookmarkStart w:name="z132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122"/>
    <w:bookmarkStart w:name="z133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___________________квартал ____ года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(оцениваемый период)</w:t>
      </w:r>
    </w:p>
    <w:bookmarkEnd w:id="123"/>
    <w:bookmarkStart w:name="z134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оцениваемого служащего: ____________________________________________________</w:t>
      </w:r>
    </w:p>
    <w:bookmarkEnd w:id="124"/>
    <w:bookmarkStart w:name="z135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__________________________________________</w:t>
      </w:r>
    </w:p>
    <w:bookmarkEnd w:id="125"/>
    <w:bookmarkStart w:name="z136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bookmarkEnd w:id="126"/>
    <w:bookmarkStart w:name="z137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исполнения должностных обязанностей:</w:t>
      </w:r>
    </w:p>
    <w:bookmarkEnd w:id="1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1992"/>
        <w:gridCol w:w="1730"/>
        <w:gridCol w:w="1730"/>
        <w:gridCol w:w="1993"/>
        <w:gridCol w:w="1730"/>
        <w:gridCol w:w="1731"/>
        <w:gridCol w:w="420"/>
      </w:tblGrid>
      <w:tr>
        <w:trPr>
          <w:trHeight w:val="30" w:hRule="atLeast"/>
        </w:trPr>
        <w:tc>
          <w:tcPr>
            <w:tcW w:w="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2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Самооценка служащего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непосредственного руководителя</w:t>
            </w:r>
          </w:p>
        </w:tc>
        <w:tc>
          <w:tcPr>
            <w:tcW w:w="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поощряемых показателях и видах деятельности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исполнительской дисциплины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поощряемых показателях и видах деятельности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исполнительской дисциплины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9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30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31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самооценки: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оценки: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4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</w:t>
      </w:r>
    </w:p>
    <w:bookmarkEnd w:id="1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585"/>
        <w:gridCol w:w="6715"/>
      </w:tblGrid>
      <w:tr>
        <w:trPr>
          <w:trHeight w:val="30" w:hRule="atLeast"/>
        </w:trPr>
        <w:tc>
          <w:tcPr>
            <w:tcW w:w="55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</w:t>
            </w:r>
          </w:p>
          <w:bookmarkEnd w:id="134"/>
        </w:tc>
        <w:tc>
          <w:tcPr>
            <w:tcW w:w="67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____________________________</w:t>
            </w:r>
          </w:p>
          <w:bookmarkEnd w:id="135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Методике оценки деятельности административных государственных служащих корпуса "Б" коммунального государственного учреждения "Аппарат маслихата Есильского района Северо-Казахстанской области"</w:t>
            </w:r>
          </w:p>
        </w:tc>
      </w:tr>
    </w:tbl>
    <w:bookmarkStart w:name="z150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36"/>
    <w:bookmarkStart w:name="z151" w:id="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137"/>
    <w:bookmarkStart w:name="z152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___________________год</w:t>
      </w:r>
    </w:p>
    <w:bookmarkEnd w:id="138"/>
    <w:bookmarkStart w:name="z153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год)</w:t>
      </w:r>
    </w:p>
    <w:bookmarkEnd w:id="139"/>
    <w:bookmarkStart w:name="z154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оцениваемого служащего:____________________________________________</w:t>
      </w:r>
    </w:p>
    <w:bookmarkEnd w:id="140"/>
    <w:bookmarkStart w:name="z155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__________________________________</w:t>
      </w:r>
    </w:p>
    <w:bookmarkEnd w:id="141"/>
    <w:bookmarkStart w:name="z156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bookmarkEnd w:id="142"/>
    <w:bookmarkStart w:name="z157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выполнения индивидуального плана:</w:t>
      </w:r>
    </w:p>
    <w:bookmarkEnd w:id="1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0"/>
        <w:gridCol w:w="2929"/>
        <w:gridCol w:w="3817"/>
        <w:gridCol w:w="1597"/>
        <w:gridCol w:w="1597"/>
        <w:gridCol w:w="710"/>
      </w:tblGrid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44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самооценки служащего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руководителя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5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1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46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2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47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3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48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3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</w:t>
      </w:r>
    </w:p>
    <w:bookmarkEnd w:id="14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585"/>
        <w:gridCol w:w="6715"/>
      </w:tblGrid>
      <w:tr>
        <w:trPr>
          <w:trHeight w:val="30" w:hRule="atLeast"/>
        </w:trPr>
        <w:tc>
          <w:tcPr>
            <w:tcW w:w="55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Служащий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</w:t>
            </w:r>
          </w:p>
          <w:bookmarkEnd w:id="150"/>
        </w:tc>
        <w:tc>
          <w:tcPr>
            <w:tcW w:w="67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____________________________</w:t>
            </w:r>
          </w:p>
          <w:bookmarkEnd w:id="151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Методике оценки деятельности административных государственных служащих корпуса "Б" коммунального государственного учреждения "Аппарат маслихата Есильского района Северо-Казахстанской области"</w:t>
            </w:r>
          </w:p>
        </w:tc>
      </w:tr>
    </w:tbl>
    <w:bookmarkStart w:name="z171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52"/>
    <w:bookmarkStart w:name="z172" w:id="1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153"/>
    <w:bookmarkStart w:name="z173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(наименование государственного органа)</w:t>
      </w:r>
    </w:p>
    <w:bookmarkEnd w:id="154"/>
    <w:bookmarkStart w:name="z174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(вид оценки: квартальная/годовая и оцениваемый период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(квартал и (или) год)</w:t>
      </w:r>
    </w:p>
    <w:bookmarkEnd w:id="155"/>
    <w:bookmarkStart w:name="z175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bookmarkEnd w:id="1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8"/>
        <w:gridCol w:w="4394"/>
        <w:gridCol w:w="1648"/>
        <w:gridCol w:w="3678"/>
        <w:gridCol w:w="932"/>
      </w:tblGrid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  <w:bookmarkEnd w:id="157"/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служащих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 (в случае наличия)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58"/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59"/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  <w:bookmarkEnd w:id="160"/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0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bookmarkEnd w:id="161"/>
    <w:bookmarkStart w:name="z181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Проверено:</w:t>
      </w:r>
    </w:p>
    <w:bookmarkEnd w:id="162"/>
    <w:bookmarkStart w:name="z182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Комиссии: 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(фамилия, инициалы, подпись)</w:t>
      </w:r>
    </w:p>
    <w:bookmarkEnd w:id="163"/>
    <w:bookmarkStart w:name="z183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 _____________________ Дата: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(фамилия, инициалы, подпись)</w:t>
      </w:r>
    </w:p>
    <w:bookmarkEnd w:id="164"/>
    <w:bookmarkStart w:name="z184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Комиссии: ____________________________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(фамилия, инициалы, подпись)</w:t>
      </w:r>
    </w:p>
    <w:bookmarkEnd w:id="16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