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f9b2" w14:textId="278f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21 декабря 2016 года № 9/49 "О бюджете Есильского района Северо-Казахстанской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маслихита Есильского района Северо-Казахстанской области от 24 октября 2017 года № 20/102. Зарегистрировано Департаментом юстиции Северо-Казахстанской области 13 ноября 2017 года № 4363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21 декабря 2016 года № 9/49 "О бюджете Есильского района Северо-Казахстанской области на 2017-2019 годы" (зарегистрировано в Реестре государственной регистрации нормативных правовых актов под № 4005, опубликовано 19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Есильского района Северо-Казахстанской области на 2017-2019 годы, согласно приложениям 1, 2,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3 775 445,2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486 300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6 511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12 493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3 270 141,2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3 833 698,8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38 014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57 859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19 845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                                    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- 96 267,6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96 267,6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57 859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19 845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58 253,6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резерв местного исполнительного органа Есильского района на 2017 год в сумме 9 834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2017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24 октября 2017 года № 20/102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21 декабря 2016 года № 9/49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2017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609"/>
        <w:gridCol w:w="6992"/>
        <w:gridCol w:w="3481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2017 год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3 775 445,2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3 270 141,2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3 270 141,2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3 270 141,2</w:t>
            </w:r>
          </w:p>
        </w:tc>
      </w:tr>
    </w:tbl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1"/>
        <w:gridCol w:w="3320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2017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3 833 698,8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358 664,1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109 956,1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102 386,1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2 452 076,5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2 414 313,5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2 041 742,5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262 219,7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220 561,7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214 713,7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профилактических мероприятий против энзоотических болезней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коммуникации. Автомобильный транспорт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  <w:bookmarkEnd w:id="197"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2017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0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2017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1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2017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 Дефицит (профицит ) бюджета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-96 267,6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 І Финансирование дефицита (использование профицита бюджета 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2017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24 октября 2017 года № 20/102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21 декабря 2016 года №9/49</w:t>
            </w:r>
          </w:p>
        </w:tc>
      </w:tr>
    </w:tbl>
    <w:bookmarkStart w:name="z251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2017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678"/>
        <w:gridCol w:w="1678"/>
        <w:gridCol w:w="4117"/>
        <w:gridCol w:w="3592"/>
      </w:tblGrid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7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2017 год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8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177 032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Булакский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дом культуры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2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0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Явленский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Явленский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6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Корнеевский сельский дом культуры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дом культуры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1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 сельский округ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