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4701" w14:textId="f7c4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маслихита Есильского района Северо-Казахстанской области от 21 ноября 2017 года № 21/107. Зарегистрировано Департаментом юстиции Северо-Казахстанской области 6 декабря 2017 года № 4402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 (зарегистрировано в Реестре государственной регистрации нормативных правовых актов под № 4005, опубликовано 19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района Северо-Казахстанской области на 2017-2019 годы, согласно приложениям 1, 2,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3 772 255,2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486 300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6 511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12 493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3 266 951,2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3 830 508,8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38 014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57 859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19 845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- 96 267,6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96 267,6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57 859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19 845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58 253,6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резерв местного исполнительного органа Есильского района на 2017 год в сумме 9 934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2017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21 ноября 2017 года № 21/107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21 декабря 2016 года № 9/49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3 772 255,2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3 266 951,2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3 266 951,2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3 266 951,2</w:t>
            </w:r>
          </w:p>
        </w:tc>
      </w:tr>
    </w:tbl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3 830 508,8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360 062,1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2 449 134,5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2 411 371,5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 – сироту,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2 038 639,5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62 694,5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262 475,7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220 549,7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214 713,7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 против энзоотических болезней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коммуникации. Автомобильный транспорт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  <w:bookmarkEnd w:id="196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 Дефицит (профицит )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-96 267,6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 І Финансирование дефицита (использование профицита бюджета 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21 ноября 2017 года № 21/107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21 декабря 2016 года №9/49</w:t>
            </w:r>
          </w:p>
        </w:tc>
      </w:tr>
    </w:tbl>
    <w:bookmarkStart w:name="z25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2017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678"/>
        <w:gridCol w:w="1678"/>
        <w:gridCol w:w="4117"/>
        <w:gridCol w:w="3592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Булакский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дом культуры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коммуникации. Автомобильный транспорт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