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d287" w14:textId="7bdd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Есильского района Северо-Казахстанской области на 2018 -2020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26 декабря 2017 года № 23/115. Зарегистрировано Департаментом юстиции Северо-Казахстанской области 10 января 2018 года № 4489.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Есильского района Северо-Казахстанской области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3 605 252,5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418 110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6 207,8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15 274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3 165 660,7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3 670 359,3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55 661,9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79 365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23 703,1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- 120 768,7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120 768,7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79 365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23 703,1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65 106,8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33/183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Предусмотреть в расходах районного бюджета за счет свободных остатков бюджетных средств, сложившихся на начало финансового года возврат неиспользованных целевых трансфертов выделенных из республиканского бюджета в 2017 финансовом году в сумме 2 542,8 тысяч тенге, из областного бюджета в сумме 10,6 тысяч тенге по бюджетной программе 459006 "Возврат неиспользованных (недоиспользованных) целевых трансфертов" в сумме 2 553,4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26 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1-2. В 2018 финансовом году использовать (доиспользовать) неиспользованные (недоиспользованные) суммы целевых трансфертов, выделенные из областного бюджета в 2017 году, с соблюдением их целевого назначения, за счет остатков бюджетных средств местных бюджетов на начало финансового года по целевым трансфертам на развитие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26 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1-3. Предусмотреть в бюджете района расходы за счет свободных остатков средств, сложившихся на начало финансового года в сумме 46 212,6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1-3 в соответствии с решением маслихата Есильского района Северо-Казахстанской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26 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Предусмотреть в бюджете Есильского района Северо-Казахстанской области на 2018 год объемы целевых текущих трансфертов передаваемых из районного бюджета бюджету Явленского сельского округа в сумме 11 316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1-4 в соответствии с решением маслихата Есильского района Северо-Казахстанской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26 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01.01.2018); в редакции решения маслихата Есильского района Северо-Казахстанской области от 26.09.2018 </w:t>
      </w:r>
      <w:r>
        <w:rPr>
          <w:rFonts w:ascii="Times New Roman"/>
          <w:b w:val="false"/>
          <w:i w:val="false"/>
          <w:color w:val="000000"/>
          <w:sz w:val="28"/>
        </w:rPr>
        <w:t>№ 31/169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Предусмотреть в бюджете района на 2018 год расходы на обслуживание долга местных исполнительных органов и иных платежей по займам из областного бюджета в сумме 31,8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1-5 в соответствии с решением маслихата Есильского района Северо-Казахстанской области от 17.04.2018 </w:t>
      </w:r>
      <w:r>
        <w:rPr>
          <w:rFonts w:ascii="Times New Roman"/>
          <w:b w:val="false"/>
          <w:i w:val="false"/>
          <w:color w:val="000000"/>
          <w:sz w:val="28"/>
        </w:rPr>
        <w:t>№ 27 /142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маслихата Есильского района Северо-Казахстанской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33/183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районного бюджета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нормативам распределения доходов, установленным областным маслихатом;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по нормативам распределения доходов, установленным областным маслихатом;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и юридических лиц, индивидуальных предпринимателей;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единого земельного налога;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фиксированного налога;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2018 год распределение общей суммы поступлений от налогов в областной бюджет из районного бюджета в следующих размерах: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- 100 процентов;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- 100 процентов;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- 16 процентов.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2018 год распределение общей суммы поступлений от налогов в бюджет района: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- 100 процентов;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налогу- 84 процентов.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районного бюджета формируются за счет следующих неналоговых поступлений: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доходы районного бюджета формируются за счет поступлений от продажи основного капитала: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продажи государственного имущества, закрепленного за государственными учреждениями, финансируемыми из районного бюджета;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Установить, что в районный бюджет зачисляются поступления от погашения выданных из районного бюджета кредитов.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2018 год объемы субвенций, передаваемых из областного бюджета бюджету района в сумме 2 951 692 тысяч тенге, на 2019 год – 2 998 914 тысяч тенге, на 2020 год – 3 148 860 тысяч тенге.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бюджетные субвенции, передаваемые из районного бюджета бюджетам аппаратам акимов сельских округов на 2018 год в сумме 32 979 тысяч тенге, в том числе: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Корнеевскому сельскому округу – 2 396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Покровскому сельскому округу – 6 066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Явленскому сельскому округу – 24 517 тысяч тенге.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2018 год поступление целевых трансфертов из республиканского бюджета, в том числе: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доплату учителям, прошедшим стажировку по языковым курсам;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учителям за замещение на период обучения основного сотрудника;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2012-2018 годы, утвержденного Постановлением Правительства Республики Казахстан от 14 апреля 2016 года № 213 "Об утверждении третьего этапа (2016-2018 годы) Плана мероприятий по обеспечению прав и улучшению качества жизни инвалидов в Республике Казахстан на 2012-2018 годы", в том числе: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труда, в том числе: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гранты переселенцам на реализацию новых бизнес-идей;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внедрение консультантов по социальной работе и ассистентов в центрах занятости населения: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труда ассистентов;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труда консультантов;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выплату государственной адресной социальной помощи;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образования.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областного бюджета определяется постановлением акимата Есильского района Северо-Казахстанской области "О реализации решения маслихата Есильского района Северо-Казахстанской области "О бюджете Есильского района Северо-Казахстанской области на 2018-2020 годы". 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Есильского района Северо-Казахстанской области от 16.07.2018 </w:t>
      </w:r>
      <w:r>
        <w:rPr>
          <w:rFonts w:ascii="Times New Roman"/>
          <w:b w:val="false"/>
          <w:i w:val="false"/>
          <w:color w:val="000000"/>
          <w:sz w:val="28"/>
        </w:rPr>
        <w:t>№ 30/156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28.11.2018 </w:t>
      </w:r>
      <w:r>
        <w:rPr>
          <w:rFonts w:ascii="Times New Roman"/>
          <w:b w:val="false"/>
          <w:i w:val="false"/>
          <w:color w:val="000000"/>
          <w:sz w:val="28"/>
        </w:rPr>
        <w:t>№ 33/183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бюджете района на 2018 год поступление целевых трансфертов из областного бюджета, в том числе: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и доставку учебников;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проведение профилактических мероприятий против энзоотических болезней животных;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решением маслихата Есильского района Северо-Казахстанской области от 26.09.2018 </w:t>
      </w:r>
      <w:r>
        <w:rPr>
          <w:rFonts w:ascii="Times New Roman"/>
          <w:b w:val="false"/>
          <w:i w:val="false"/>
          <w:color w:val="000000"/>
          <w:sz w:val="28"/>
        </w:rPr>
        <w:t>№ 31/169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краткосрочное профессиональное обучение рабочих кадров по востребованным на рынке труда профессиям, включая обучение в мобильных центрах.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Есильского района Северо-Казахстанской области "О реализации решения маслихата Есильского района Северо-Казахстанской области "О бюджете Есильского района Северо-Казахстанской области на 2018-2020 годы".</w:t>
      </w:r>
    </w:p>
    <w:bookmarkEnd w:id="75"/>
    <w:bookmarkStart w:name="z83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обеспечение организаций образования высокоскоростным доступом к сети Интернет; </w:t>
      </w:r>
    </w:p>
    <w:bookmarkEnd w:id="76"/>
    <w:bookmarkStart w:name="z83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реконструкцию воздушной электролинии 0,4 киловольт и комплектной трансформаторной подстанции 10/0,4 киловольт в селе Горное Есильского района;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решением маслихата Есильского района Северо-Казахстанской области от 26.09.2018 </w:t>
      </w:r>
      <w:r>
        <w:rPr>
          <w:rFonts w:ascii="Times New Roman"/>
          <w:b w:val="false"/>
          <w:i w:val="false"/>
          <w:color w:val="000000"/>
          <w:sz w:val="28"/>
        </w:rPr>
        <w:t>№ 31/169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решением маслихата Есильского района Северо-Казахстанской области от 26.09.2018 </w:t>
      </w:r>
      <w:r>
        <w:rPr>
          <w:rFonts w:ascii="Times New Roman"/>
          <w:b w:val="false"/>
          <w:i w:val="false"/>
          <w:color w:val="000000"/>
          <w:sz w:val="28"/>
        </w:rPr>
        <w:t>№ 31/169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решением маслихата Есильского района Северо-Казахстанской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33/183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текущий ремонт уличного освещения в селе Орнек;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решением маслихата Есильского района Северо-Казахстанской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33/183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на проведение противоэпизоотических мероприятий; </w:t>
      </w:r>
    </w:p>
    <w:bookmarkEnd w:id="79"/>
    <w:bookmarkStart w:name="z84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субсидии на возмещение расходов по найму (аренде) жилья для переселенцев и оралманов.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маслихата Есильского района Северо-Казахстанской области от 17.04.2018 </w:t>
      </w:r>
      <w:r>
        <w:rPr>
          <w:rFonts w:ascii="Times New Roman"/>
          <w:b w:val="false"/>
          <w:i w:val="false"/>
          <w:color w:val="000000"/>
          <w:sz w:val="28"/>
        </w:rPr>
        <w:t>№ 27/142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16.07.2018 </w:t>
      </w:r>
      <w:r>
        <w:rPr>
          <w:rFonts w:ascii="Times New Roman"/>
          <w:b w:val="false"/>
          <w:i w:val="false"/>
          <w:color w:val="000000"/>
          <w:sz w:val="28"/>
        </w:rPr>
        <w:t>№ 30/156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26.09.2018 </w:t>
      </w:r>
      <w:r>
        <w:rPr>
          <w:rFonts w:ascii="Times New Roman"/>
          <w:b w:val="false"/>
          <w:i w:val="false"/>
          <w:color w:val="000000"/>
          <w:sz w:val="28"/>
        </w:rPr>
        <w:t>№ 31/169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26.10.2018 </w:t>
      </w:r>
      <w:r>
        <w:rPr>
          <w:rFonts w:ascii="Times New Roman"/>
          <w:b w:val="false"/>
          <w:i w:val="false"/>
          <w:color w:val="000000"/>
          <w:sz w:val="28"/>
        </w:rPr>
        <w:t>№ 32/177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28.11.2018 </w:t>
      </w:r>
      <w:r>
        <w:rPr>
          <w:rFonts w:ascii="Times New Roman"/>
          <w:b w:val="false"/>
          <w:i w:val="false"/>
          <w:color w:val="000000"/>
          <w:sz w:val="28"/>
        </w:rPr>
        <w:t>№ 33/183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на 2018 год бюджетные кредиты из республиканского бюджета на реализацию мер социальной поддержки специалистов здравоохранения, социального обеспечения, образования, культуры, спорта и ветеринарии.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Есильского района Северо-Казахстанской области "О реализации решения маслихата Есильского района Северо-Казахстанской области "О бюджете Есильского района Северо-Казахстанской области на 2018-2020 годы".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районном бюджете на 2018 год расходы в сумме 152 886 тысяч тенге, в связи: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переносом срока ввода обязательных пенсионных взносов работодателей с 2018 года на 2020 год – 109 026 тысяч тенге;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уменьшением ставок по отчислениям работодателей на обязательное социальное медицинское страхование – 43 860 тысяч тенге.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Установить в расходах бюджета района на 2018 год выплаты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Обеспечить в 2018 году выплату заработной платы государственным служащим, работникам государственных учреждений, не являющихся государственными служащими и работникам казенных предприятий в полном объеме.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Специалистам в области социального обеспечения, образования, культуры, спорта и ветеринарии, являющимся гражданскими служащими и работающим в сельской местности, сохранить в 2018 году повышенные на двадцать пять процентов должностные оклады и тарифные ставки, по сравнению с окладами и ставками гражданских служащих, занимающихся этими видами деятельности в городских условиях.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Установить расходы на 2018-2020 годы по сельским округам Есильского района в разрезе бюджетных программ,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Установить трансферты органам государственного управления в разрезе сельских округов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Установить, что в процессе исполнения местных бюджетов на 2018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резерв местного исполнительного органа Есильского района на 2018 год в сумме 6 820 тысяч тенге.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решения маслихата Есильского района Северо-Казахстанской области от 26.10.2018 </w:t>
      </w:r>
      <w:r>
        <w:rPr>
          <w:rFonts w:ascii="Times New Roman"/>
          <w:b w:val="false"/>
          <w:i w:val="false"/>
          <w:color w:val="000000"/>
          <w:sz w:val="28"/>
        </w:rPr>
        <w:t>№ 32/177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Настоящее решение вступает в действие с 1 января 2018 года.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26 декабря 2017 года № 23/115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33/183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2"/>
        <w:gridCol w:w="3319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3 605 252,5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3 165 660,7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3 165 660,7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3 165 660,7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3 670 359,3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313 307,7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103 327,6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103 327,6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138 599,5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40 703,6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2 518 601,5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2 235 196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40 285,5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40 285,5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247 441,3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204 020,7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72 698,3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16 558,4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136 096,4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178 943,4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178 943,4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-120 768,7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120 768,7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26 декабря 2017 года № 23/115</w:t>
            </w:r>
          </w:p>
        </w:tc>
      </w:tr>
    </w:tbl>
    <w:bookmarkStart w:name="z28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2019 год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Есильского района Северо-Казахстанской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 26/135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328"/>
        <w:gridCol w:w="1328"/>
        <w:gridCol w:w="5588"/>
        <w:gridCol w:w="3079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3 443 297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397 239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188 444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188 444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118 128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2 998 914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2 998 914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2 998 914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3 443 297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287 072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92 382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92 382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135 988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135 988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2 423 282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2 387 555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2 178 247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 , оставшегося без попечения родителей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140 804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государственного языка и других языков народа Казахстана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214 067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174 978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-23 703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3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4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 бюджета)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-23 703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26 декабря 2017 года № 23/115</w:t>
            </w:r>
          </w:p>
        </w:tc>
      </w:tr>
    </w:tbl>
    <w:bookmarkStart w:name="z454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2020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10"/>
        <w:gridCol w:w="1257"/>
        <w:gridCol w:w="5464"/>
        <w:gridCol w:w="3959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8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3 471 467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6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3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6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3 011 634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3 011 634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3 011 634</w:t>
            </w:r>
          </w:p>
        </w:tc>
      </w:tr>
    </w:tbl>
    <w:bookmarkStart w:name="z48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09"/>
        <w:gridCol w:w="5683"/>
        <w:gridCol w:w="3035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0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3 471 467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 села,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5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0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3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2 532 121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2 494 602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2 279 493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 , усыновившим (удочерившим) ребенка (детей) - сироту и ребенка (детей) , оставшегося без попечения родителей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8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5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значения).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1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государственного языка и других языков народа Казахстана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0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3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7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0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7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-23 703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4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5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0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1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 бюджета)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-23 703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9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0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3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23/115</w:t>
            </w:r>
          </w:p>
        </w:tc>
      </w:tr>
    </w:tbl>
    <w:bookmarkStart w:name="z842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2018 год </w:t>
      </w:r>
    </w:p>
    <w:bookmarkEnd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Есильского района Северо-Казахстанской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33/183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507"/>
        <w:gridCol w:w="1507"/>
        <w:gridCol w:w="4687"/>
        <w:gridCol w:w="3489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138 599,5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138 599,5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Волошинский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числе:Амангельдинский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Амангельдинский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Петровский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Ясновский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26 декабря 2017 года № 23/115</w:t>
            </w:r>
          </w:p>
        </w:tc>
      </w:tr>
    </w:tbl>
    <w:bookmarkStart w:name="z672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2019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1540"/>
        <w:gridCol w:w="1540"/>
        <w:gridCol w:w="4789"/>
        <w:gridCol w:w="3297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135 988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135 988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135 988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Амангельдинский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дом культуры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26 декабря 2017 года № 23/115</w:t>
            </w:r>
          </w:p>
        </w:tc>
      </w:tr>
    </w:tbl>
    <w:bookmarkStart w:name="z718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2020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1540"/>
        <w:gridCol w:w="1540"/>
        <w:gridCol w:w="4789"/>
        <w:gridCol w:w="3297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Амангельдинский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дом культуры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26 декабря 2017 года № 23/115</w:t>
            </w:r>
          </w:p>
        </w:tc>
      </w:tr>
    </w:tbl>
    <w:bookmarkStart w:name="z764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на 2018 год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934"/>
        <w:gridCol w:w="1934"/>
        <w:gridCol w:w="2870"/>
        <w:gridCol w:w="4139"/>
      </w:tblGrid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6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7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26 декабря 2017 года № 23/115</w:t>
            </w:r>
          </w:p>
        </w:tc>
      </w:tr>
    </w:tbl>
    <w:bookmarkStart w:name="z784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на 2019 год</w:t>
      </w:r>
    </w:p>
    <w:bookmarkEnd w:id="5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934"/>
        <w:gridCol w:w="1934"/>
        <w:gridCol w:w="2870"/>
        <w:gridCol w:w="4139"/>
      </w:tblGrid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4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5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26 декабря 2017 года № 23/115</w:t>
            </w:r>
          </w:p>
        </w:tc>
      </w:tr>
    </w:tbl>
    <w:bookmarkStart w:name="z804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на 2020 год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934"/>
        <w:gridCol w:w="1934"/>
        <w:gridCol w:w="2870"/>
        <w:gridCol w:w="4139"/>
      </w:tblGrid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2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53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26 декабря 2017 года № 23/115</w:t>
            </w:r>
          </w:p>
        </w:tc>
      </w:tr>
    </w:tbl>
    <w:bookmarkStart w:name="z824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на 2018 год</w:t>
      </w:r>
    </w:p>
    <w:bookmarkEnd w:id="5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0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1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26 декабря 2017 года № 23/115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2018 года, возврат целевых трансфертов республиканского и областного бюджетов неиспользованных в 2017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11 в соответствии с решением маслихата Есильского района Северо-Казахстанской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 26 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934"/>
        <w:gridCol w:w="1934"/>
        <w:gridCol w:w="2870"/>
        <w:gridCol w:w="4139"/>
      </w:tblGrid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2 553,4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2 553,4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2 553,4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26 декабря 2017 года № 23/115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использовании (доиспользовании) в 2018 году неиспользованных (недоиспользованных) сумм целевых трансфертов на развитие, выделенных из областного бюджета в 2017 году, с соблюдением их целевого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12 в соответствии с решением маслихата Есильского района Северо-Казахстанской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 26 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1548"/>
        <w:gridCol w:w="1548"/>
        <w:gridCol w:w="5294"/>
        <w:gridCol w:w="3176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16 340,8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16 340,8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16 340,8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Расходы: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16 340,8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16 340,8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предпринимательства.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26 декабря 2017 года № 23/115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13 в соответствии с решением маслихата Есильского района Северо-Казахстанской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 26 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482"/>
        <w:gridCol w:w="1482"/>
        <w:gridCol w:w="5071"/>
        <w:gridCol w:w="3174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23 322,6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 сельский округ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Волошинский сельский округ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Явленский сельский округ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2 461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