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87ea" w14:textId="5a78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снятие ограничительных мероприятий по инфекционному ринотрахеиту среди крупного рогатого скота на территории Товарищества с ограниченной ответственностью "Московский" в селе Ясновка Ясновского сельского округа Есильского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Ясновского сельского округа Есильского района Северо-Казахстанской области от 24 ноября 2017 года № 8. Зарегистрировано Департаментом юстиции Северо-Казахстанской области 4 декабря 2017 года № 4389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Есильского района от 02 октября 2017года № 09-11/136, аким Ясновского сельского округа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инфекционному ринотрахеиту среди крупного рогатого скота на территории Товарищества с ограниченной ответственностью "Московский" в селе Ясновка Ясновского сельского округа Есильского района Северо-Казахстанской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Ясновского сельского округа от 04 августа 2017 года № 5 "Об установлении ограничительных мероприятий по инфекционному ринотрахеиту среди крупного рогатого скота на территории Товарищества с ограниченной ответственностью "Московский" в селе Ясновка Ясновского сельского округа Есильского района Северо-Казахстанской области", (зарегистрировано в Реестре государственной регистрации нормативных правовых актов под № 4287, опубликовано 15 августа 2017года в Эталонном контрольном банке нормативных правовых актов).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С.Шаймергенов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