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6c4e" w14:textId="f966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предоставлении помещения для встреч кандидатов в депутаты Сената Парламента Республики Казахстан с выборщиками на территории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25 мая 2017 года № 127. Зарегистрировано Департаментом юстиции Северо-Казахстанской области 7 июня 2017 года № 4219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совместно с Жамбылской районной избирательной комиссией место для размещения агитационных печатных материалов для всех кандидатов в депутаты Сената Парламента Республики Казахстан на территории Жамбылского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Предоставить на договорной основе помещение для встреч с выборщиками всем кандидатам в депутаты Сената Парламента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руководителя аппарата акима Жамбылского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Жамбылского района Северо-Казахстанской области от 25 мая 2017 года № 127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депутаты Сената Парламента Республики Казахстан на территории Жамбылского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027"/>
        <w:gridCol w:w="3021"/>
        <w:gridCol w:w="7191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</w:p>
          <w:bookmarkEnd w:id="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  <w:r>
              <w:br/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 улица Дружбы, 19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"Аппарат акима Пресновского сельского округа Жамбылского района Северо-Казахстанской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Жамбылского района Северо-Казахстанской области от 25 мая 2017 года № 127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встреч с выборщиками всем кандидатам в депутаты Сената Парламента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356"/>
        <w:gridCol w:w="3989"/>
        <w:gridCol w:w="5222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</w:p>
          <w:bookmarkEnd w:id="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выборщиками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 улица Потанина, 26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Литературная гостиная коммунального государственного учреждения "Централизованная библиотечная система Жамбылского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