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d444" w14:textId="158d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Жамбылского района Северо-Казахстанской области от 4 августа 2016 года № 175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августа 2017 года № 183. Зарегистрировано Департаментом юстиции Северо-Казахстанской области 17 августа 2017 года № 4292. Утратило силу постановлением акимата Жамбылского района Северо-Казахстанской области от 31 июля 2019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4 августа 2016 года № 175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Жамбылского района" (опубликовано 9 сентября 2016 года в информационно-правовой системе "Әділет", в районных газетах 9 сентября 2016 года № 38 "Ауыл арайы" и "Сельская новь", зарегистрировано в Реестре государственной регистрации нормативных правовых актов 31 августа 2016 года за № 3886)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Жамбылского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 настоящего постановления возложить на коммунальное государственное учреждение "Отдел экономики и финансов Жамбылского района Северо-Казахстанской области".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З. Макенов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