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81df" w14:textId="1288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Благовещенского сельского округа Жамбылского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2017 года № 17/3. Зарегистрировано Департаментом юстиции Северо-Казахстанской области 11 января 2018 года № 4499.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Благовещенского сельского округа Жамбылского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28 185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20 205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28 185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участок, который находится в селе;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 с физических и юридических лиц, зарегистрированных в селе;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открытом пространстве за пределами помещений в селе.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сельского округа.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субвенцию, передаваемую из районного бюджета в бюджет сельского округа на 2018 год в сумме 17 185 тысячи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 </w:t>
      </w:r>
    </w:p>
    <w:bookmarkEnd w:id="24"/>
    <w:bookmarkStart w:name="z2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2018 год целевые трансферты из районного бюджета: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2 028 тысяч тенге –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312 тысяч тенге –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240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440 тысяч тенге – на благоустройство территории.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Обеспечить выплату заработной платы работникам бюджетной сферы в полном объеме.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29 декабря 2017 года № 17/3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2018 год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бюдже-тных прог-рамм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Програ-мма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бюдже-тных прог-рамм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29 декабря 2017 года № 17/3</w:t>
            </w:r>
          </w:p>
        </w:tc>
      </w:tr>
    </w:tbl>
    <w:bookmarkStart w:name="z9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</w:tbl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29 декабря 2017 года № 17/3</w:t>
            </w:r>
          </w:p>
        </w:tc>
      </w:tr>
    </w:tbl>
    <w:bookmarkStart w:name="z14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</w:tbl>
    <w:bookmarkStart w:name="z1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